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Costco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demos    </w:t>
      </w:r>
      <w:r>
        <w:t xml:space="preserve">   register    </w:t>
      </w:r>
      <w:r>
        <w:t xml:space="preserve">   journeys    </w:t>
      </w:r>
      <w:r>
        <w:t xml:space="preserve">   freezer    </w:t>
      </w:r>
      <w:r>
        <w:t xml:space="preserve">   pallet jack    </w:t>
      </w:r>
      <w:r>
        <w:t xml:space="preserve">   dock    </w:t>
      </w:r>
      <w:r>
        <w:t xml:space="preserve">   upgrade    </w:t>
      </w:r>
      <w:r>
        <w:t xml:space="preserve">   steel    </w:t>
      </w:r>
      <w:r>
        <w:t xml:space="preserve">   safety    </w:t>
      </w:r>
      <w:r>
        <w:t xml:space="preserve">   merchandising    </w:t>
      </w:r>
      <w:r>
        <w:t xml:space="preserve">   Kirkland    </w:t>
      </w:r>
      <w:r>
        <w:t xml:space="preserve">   front end    </w:t>
      </w:r>
      <w:r>
        <w:t xml:space="preserve">   depot    </w:t>
      </w:r>
      <w:r>
        <w:t xml:space="preserve">   wholesale    </w:t>
      </w:r>
      <w:r>
        <w:t xml:space="preserve">   shrink wrap    </w:t>
      </w:r>
      <w:r>
        <w:t xml:space="preserve">   receiving    </w:t>
      </w:r>
      <w:r>
        <w:t xml:space="preserve">   membership    </w:t>
      </w:r>
      <w:r>
        <w:t xml:space="preserve">   forklift    </w:t>
      </w:r>
      <w:r>
        <w:t xml:space="preserve">   member    </w:t>
      </w:r>
      <w:r>
        <w:t xml:space="preserve">   warehouse    </w:t>
      </w:r>
      <w:r>
        <w:t xml:space="preserve">   supervisor    </w:t>
      </w:r>
      <w:r>
        <w:t xml:space="preserve">   savings    </w:t>
      </w:r>
      <w:r>
        <w:t xml:space="preserve">   pallets    </w:t>
      </w:r>
      <w:r>
        <w:t xml:space="preserve">   manager    </w:t>
      </w:r>
      <w:r>
        <w:t xml:space="preserve">   inventory    </w:t>
      </w:r>
      <w:r>
        <w:t xml:space="preserve">   bulk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Costco</dc:title>
  <dcterms:created xsi:type="dcterms:W3CDTF">2021-10-11T04:40:07Z</dcterms:created>
  <dcterms:modified xsi:type="dcterms:W3CDTF">2021-10-11T04:40:07Z</dcterms:modified>
</cp:coreProperties>
</file>