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Cotton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 what point douse the plant use the most water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depth in mm is cotton planted 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stage called when the plant focuses on the what it already is growing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cotton is a very ........ crop as it needs a lot of water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Instead of big square bales they have invented the cotton pickers to put the cotton into ........ bales for easer transport and less work.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Cotton's main market is .......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Douse the seed need sunlight to grow up to the surface of the ground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the crop is sprayed to get rid of the lead matter to prevent staining the lint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cotton bail ways ....... kg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Bollard 3 has been invented to  reduce ........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soil must be 14 degrees for .......... consecutive days for cotton to be planted into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farmer sprays the crop before harvest to make sure they don't ….. The cotton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Cotton</dc:title>
  <dcterms:created xsi:type="dcterms:W3CDTF">2021-10-11T04:41:37Z</dcterms:created>
  <dcterms:modified xsi:type="dcterms:W3CDTF">2021-10-11T04:41:37Z</dcterms:modified>
</cp:coreProperties>
</file>