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Cougars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adviser    </w:t>
      </w:r>
      <w:r>
        <w:t xml:space="preserve">   circular    </w:t>
      </w:r>
      <w:r>
        <w:t xml:space="preserve">   tremor    </w:t>
      </w:r>
      <w:r>
        <w:t xml:space="preserve">   clamor    </w:t>
      </w:r>
      <w:r>
        <w:t xml:space="preserve">   stellar    </w:t>
      </w:r>
      <w:r>
        <w:t xml:space="preserve">   answer    </w:t>
      </w:r>
      <w:r>
        <w:t xml:space="preserve">   enter    </w:t>
      </w:r>
      <w:r>
        <w:t xml:space="preserve">   doctor    </w:t>
      </w:r>
      <w:r>
        <w:t xml:space="preserve">   honor    </w:t>
      </w:r>
      <w:r>
        <w:t xml:space="preserve">   collar    </w:t>
      </w:r>
      <w:r>
        <w:t xml:space="preserve">   elevator    </w:t>
      </w:r>
      <w:r>
        <w:t xml:space="preserve">   proper    </w:t>
      </w:r>
      <w:r>
        <w:t xml:space="preserve">   quarter    </w:t>
      </w:r>
      <w:r>
        <w:t xml:space="preserve">   pillar    </w:t>
      </w:r>
      <w:r>
        <w:t xml:space="preserve">   thunder    </w:t>
      </w:r>
      <w:r>
        <w:t xml:space="preserve">   popular    </w:t>
      </w:r>
      <w:r>
        <w:t xml:space="preserve">   senator    </w:t>
      </w:r>
      <w:r>
        <w:t xml:space="preserve">   anger    </w:t>
      </w:r>
      <w:r>
        <w:t xml:space="preserve">   cougar    </w:t>
      </w:r>
      <w:r>
        <w:t xml:space="preserve">   flavor    </w:t>
      </w:r>
      <w:r>
        <w:t xml:space="preserve">   bitter    </w:t>
      </w:r>
      <w:r>
        <w:t xml:space="preserve">   lunar    </w:t>
      </w:r>
      <w:r>
        <w:t xml:space="preserve">   calendar    </w:t>
      </w:r>
      <w:r>
        <w:t xml:space="preserve">   border    </w:t>
      </w:r>
      <w:r>
        <w:t xml:space="preserve">   tractor    </w:t>
      </w:r>
      <w:r>
        <w:t xml:space="preserve">   major    </w:t>
      </w:r>
      <w:r>
        <w:t xml:space="preserve">   passenger    </w:t>
      </w:r>
      <w:r>
        <w:t xml:space="preserve">   mayor    </w:t>
      </w:r>
      <w:r>
        <w:t xml:space="preserve">   chapter    </w:t>
      </w:r>
      <w:r>
        <w:t xml:space="preserve">   cellar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Cougars</dc:title>
  <dcterms:created xsi:type="dcterms:W3CDTF">2021-10-11T04:41:25Z</dcterms:created>
  <dcterms:modified xsi:type="dcterms:W3CDTF">2021-10-11T04:41:25Z</dcterms:modified>
</cp:coreProperties>
</file>