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Couleurs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/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/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Couleurs</dc:title>
  <dcterms:created xsi:type="dcterms:W3CDTF">2021-10-11T04:41:24Z</dcterms:created>
  <dcterms:modified xsi:type="dcterms:W3CDTF">2021-10-11T04:41:24Z</dcterms:modified>
</cp:coreProperties>
</file>