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Counting on Grace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mamere    </w:t>
      </w:r>
      <w:r>
        <w:t xml:space="preserve">   bobbins    </w:t>
      </w:r>
      <w:r>
        <w:t xml:space="preserve">   french hill    </w:t>
      </w:r>
      <w:r>
        <w:t xml:space="preserve">   the red badge of courage    </w:t>
      </w:r>
      <w:r>
        <w:t xml:space="preserve">   lewishine    </w:t>
      </w:r>
      <w:r>
        <w:t xml:space="preserve">   vermont    </w:t>
      </w:r>
      <w:r>
        <w:t xml:space="preserve">   graflex    </w:t>
      </w:r>
      <w:r>
        <w:t xml:space="preserve">   elizabeth winthrop    </w:t>
      </w:r>
      <w:r>
        <w:t xml:space="preserve">   madame boucher    </w:t>
      </w:r>
      <w:r>
        <w:t xml:space="preserve">   french johnny    </w:t>
      </w:r>
      <w:r>
        <w:t xml:space="preserve">   delia    </w:t>
      </w:r>
      <w:r>
        <w:t xml:space="preserve">   miss lesley    </w:t>
      </w:r>
      <w:r>
        <w:t xml:space="preserve">   Pepe    </w:t>
      </w:r>
      <w:r>
        <w:t xml:space="preserve">   Arthur    </w:t>
      </w:r>
      <w:r>
        <w:t xml:space="preserve">   Grace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Counting on Grace Word Search</dc:title>
  <dcterms:created xsi:type="dcterms:W3CDTF">2021-10-11T04:40:09Z</dcterms:created>
  <dcterms:modified xsi:type="dcterms:W3CDTF">2021-10-11T04:40:09Z</dcterms:modified>
</cp:coreProperties>
</file>