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Countries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ARGENTINA    </w:t>
      </w:r>
      <w:r>
        <w:t xml:space="preserve">   BELIZE    </w:t>
      </w:r>
      <w:r>
        <w:t xml:space="preserve">   BOLIVIA    </w:t>
      </w:r>
      <w:r>
        <w:t xml:space="preserve">   BRAZIL    </w:t>
      </w:r>
      <w:r>
        <w:t xml:space="preserve">   CHINA    </w:t>
      </w:r>
      <w:r>
        <w:t xml:space="preserve">   COLOMBIA    </w:t>
      </w:r>
      <w:r>
        <w:t xml:space="preserve">   DOMINICAN REPUBLIC    </w:t>
      </w:r>
      <w:r>
        <w:t xml:space="preserve">   ECUADOR    </w:t>
      </w:r>
      <w:r>
        <w:t xml:space="preserve">   EGYPT    </w:t>
      </w:r>
      <w:r>
        <w:t xml:space="preserve">   ETHIOPIA    </w:t>
      </w:r>
      <w:r>
        <w:t xml:space="preserve">   GERMANY    </w:t>
      </w:r>
      <w:r>
        <w:t xml:space="preserve">   GHANA    </w:t>
      </w:r>
      <w:r>
        <w:t xml:space="preserve">   GREECE    </w:t>
      </w:r>
      <w:r>
        <w:t xml:space="preserve">   HONG KONG    </w:t>
      </w:r>
      <w:r>
        <w:t xml:space="preserve">   INDIA    </w:t>
      </w:r>
      <w:r>
        <w:t xml:space="preserve">   INDONESIA    </w:t>
      </w:r>
      <w:r>
        <w:t xml:space="preserve">   IRAN    </w:t>
      </w:r>
      <w:r>
        <w:t xml:space="preserve">   IRAQ    </w:t>
      </w:r>
      <w:r>
        <w:t xml:space="preserve">   JAMAICA    </w:t>
      </w:r>
      <w:r>
        <w:t xml:space="preserve">   JORDAN    </w:t>
      </w:r>
      <w:r>
        <w:t xml:space="preserve">   KAZAKHSTAN    </w:t>
      </w:r>
      <w:r>
        <w:t xml:space="preserve">   KENYA    </w:t>
      </w:r>
      <w:r>
        <w:t xml:space="preserve">   LEBANON    </w:t>
      </w:r>
      <w:r>
        <w:t xml:space="preserve">   LIBYA    </w:t>
      </w:r>
      <w:r>
        <w:t xml:space="preserve">   MEXICO    </w:t>
      </w:r>
      <w:r>
        <w:t xml:space="preserve">   MOROCCO    </w:t>
      </w:r>
      <w:r>
        <w:t xml:space="preserve">   NIGERIA    </w:t>
      </w:r>
      <w:r>
        <w:t xml:space="preserve">   PAKISTAN    </w:t>
      </w:r>
      <w:r>
        <w:t xml:space="preserve">   PERU    </w:t>
      </w:r>
      <w:r>
        <w:t xml:space="preserve">   PHILIPPINES    </w:t>
      </w:r>
      <w:r>
        <w:t xml:space="preserve">   RUSSIA    </w:t>
      </w:r>
      <w:r>
        <w:t xml:space="preserve">   SAUDI ARABIA    </w:t>
      </w:r>
      <w:r>
        <w:t xml:space="preserve">   SOUTH AFRICA    </w:t>
      </w:r>
      <w:r>
        <w:t xml:space="preserve">   THAILAND    </w:t>
      </w:r>
      <w:r>
        <w:t xml:space="preserve">   TURKEY    </w:t>
      </w:r>
      <w:r>
        <w:t xml:space="preserve">   UKRAINE    </w:t>
      </w:r>
      <w:r>
        <w:t xml:space="preserve">   VENEZUELA    </w:t>
      </w:r>
      <w:r>
        <w:t xml:space="preserve">   VIETNAM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</dc:title>
  <dcterms:created xsi:type="dcterms:W3CDTF">2021-10-11T04:40:23Z</dcterms:created>
  <dcterms:modified xsi:type="dcterms:W3CDTF">2021-10-11T04:40:23Z</dcterms:modified>
</cp:coreProperties>
</file>