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vanuatu    </w:t>
      </w:r>
      <w:r>
        <w:t xml:space="preserve">   philippines    </w:t>
      </w:r>
      <w:r>
        <w:t xml:space="preserve">   papua    </w:t>
      </w:r>
      <w:r>
        <w:t xml:space="preserve">   new caledonia    </w:t>
      </w:r>
      <w:r>
        <w:t xml:space="preserve">   australia    </w:t>
      </w:r>
      <w:r>
        <w:t xml:space="preserve">   uganda    </w:t>
      </w:r>
      <w:r>
        <w:t xml:space="preserve">   sierre leone    </w:t>
      </w:r>
      <w:r>
        <w:t xml:space="preserve">   niger    </w:t>
      </w:r>
      <w:r>
        <w:t xml:space="preserve">   kenya    </w:t>
      </w:r>
      <w:r>
        <w:t xml:space="preserve">   ukraine    </w:t>
      </w:r>
      <w:r>
        <w:t xml:space="preserve">   spain    </w:t>
      </w:r>
      <w:r>
        <w:t xml:space="preserve">   scotland    </w:t>
      </w:r>
      <w:r>
        <w:t xml:space="preserve">   romania    </w:t>
      </w:r>
      <w:r>
        <w:t xml:space="preserve">   netherlands    </w:t>
      </w:r>
      <w:r>
        <w:t xml:space="preserve">   malta    </w:t>
      </w:r>
      <w:r>
        <w:t xml:space="preserve">   greece    </w:t>
      </w:r>
      <w:r>
        <w:t xml:space="preserve">   germany    </w:t>
      </w:r>
      <w:r>
        <w:t xml:space="preserve">   france    </w:t>
      </w:r>
      <w:r>
        <w:t xml:space="preserve">   england    </w:t>
      </w:r>
      <w:r>
        <w:t xml:space="preserve">   austria    </w:t>
      </w:r>
      <w:r>
        <w:t xml:space="preserve">   albania    </w:t>
      </w:r>
      <w:r>
        <w:t xml:space="preserve">   puerto rico    </w:t>
      </w:r>
      <w:r>
        <w:t xml:space="preserve">   hondorus    </w:t>
      </w:r>
      <w:r>
        <w:t xml:space="preserve">   haiti    </w:t>
      </w:r>
      <w:r>
        <w:t xml:space="preserve">   cuba    </w:t>
      </w:r>
      <w:r>
        <w:t xml:space="preserve">   peru    </w:t>
      </w:r>
      <w:r>
        <w:t xml:space="preserve">   ecuador    </w:t>
      </w:r>
      <w:r>
        <w:t xml:space="preserve">   columbia    </w:t>
      </w:r>
      <w:r>
        <w:t xml:space="preserve">   brazil    </w:t>
      </w:r>
      <w:r>
        <w:t xml:space="preserve">   Argentina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Countries</dc:title>
  <dcterms:created xsi:type="dcterms:W3CDTF">2021-10-11T04:40:23Z</dcterms:created>
  <dcterms:modified xsi:type="dcterms:W3CDTF">2021-10-11T04:40:23Z</dcterms:modified>
</cp:coreProperties>
</file>