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Egypt    </w:t>
      </w:r>
      <w:r>
        <w:t xml:space="preserve">   Greece    </w:t>
      </w:r>
      <w:r>
        <w:t xml:space="preserve">   Sweden    </w:t>
      </w:r>
      <w:r>
        <w:t xml:space="preserve">   Belgium    </w:t>
      </w:r>
      <w:r>
        <w:t xml:space="preserve">   Turkey    </w:t>
      </w:r>
      <w:r>
        <w:t xml:space="preserve">   Russia    </w:t>
      </w:r>
      <w:r>
        <w:t xml:space="preserve">   Italy    </w:t>
      </w:r>
      <w:r>
        <w:t xml:space="preserve">   India    </w:t>
      </w:r>
      <w:r>
        <w:t xml:space="preserve">   Bangladesh    </w:t>
      </w:r>
      <w:r>
        <w:t xml:space="preserve">   England    </w:t>
      </w:r>
      <w:r>
        <w:t xml:space="preserve">   Korea    </w:t>
      </w:r>
      <w:r>
        <w:t xml:space="preserve">   Japan    </w:t>
      </w:r>
      <w:r>
        <w:t xml:space="preserve">   Mexico    </w:t>
      </w:r>
      <w:r>
        <w:t xml:space="preserve">   South Africa    </w:t>
      </w:r>
      <w:r>
        <w:t xml:space="preserve">   Vietnam    </w:t>
      </w:r>
      <w:r>
        <w:t xml:space="preserve">   Newzealand    </w:t>
      </w:r>
      <w:r>
        <w:t xml:space="preserve">   Brazil    </w:t>
      </w:r>
      <w:r>
        <w:t xml:space="preserve">   Spain    </w:t>
      </w:r>
      <w:r>
        <w:t xml:space="preserve">   Iraq    </w:t>
      </w:r>
      <w:r>
        <w:t xml:space="preserve">   Iran    </w:t>
      </w:r>
      <w:r>
        <w:t xml:space="preserve">   Chad    </w:t>
      </w:r>
      <w:r>
        <w:t xml:space="preserve">   Libya    </w:t>
      </w:r>
      <w:r>
        <w:t xml:space="preserve">   China    </w:t>
      </w:r>
      <w:r>
        <w:t xml:space="preserve">   Australia    </w:t>
      </w:r>
      <w:r>
        <w:t xml:space="preserve">   Saudi Arabia    </w:t>
      </w:r>
      <w:r>
        <w:t xml:space="preserve">   UAE    </w:t>
      </w:r>
      <w:r>
        <w:t xml:space="preserve">   Germany    </w:t>
      </w:r>
      <w:r>
        <w:t xml:space="preserve">   Canada    </w:t>
      </w:r>
      <w:r>
        <w:t xml:space="preserve">   America    </w:t>
      </w:r>
      <w:r>
        <w:t xml:space="preserve">   France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2021-10-11T04:40:52Z</dcterms:created>
  <dcterms:modified xsi:type="dcterms:W3CDTF">2021-10-11T04:40:52Z</dcterms:modified>
</cp:coreProperties>
</file>