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ANDORRA    </w:t>
      </w:r>
      <w:r>
        <w:t xml:space="preserve">   AUSTRIA    </w:t>
      </w:r>
      <w:r>
        <w:t xml:space="preserve">   BELGIUM    </w:t>
      </w:r>
      <w:r>
        <w:t xml:space="preserve">   BULGARIA    </w:t>
      </w:r>
      <w:r>
        <w:t xml:space="preserve">   CANADA    </w:t>
      </w:r>
      <w:r>
        <w:t xml:space="preserve">   CROATIA    </w:t>
      </w:r>
      <w:r>
        <w:t xml:space="preserve">   CUBA    </w:t>
      </w:r>
      <w:r>
        <w:t xml:space="preserve">   CYPRUS    </w:t>
      </w:r>
      <w:r>
        <w:t xml:space="preserve">   DENMARK    </w:t>
      </w:r>
      <w:r>
        <w:t xml:space="preserve">   ENGLAND    </w:t>
      </w:r>
      <w:r>
        <w:t xml:space="preserve">   FINLAND    </w:t>
      </w:r>
      <w:r>
        <w:t xml:space="preserve">   FRANCE    </w:t>
      </w:r>
      <w:r>
        <w:t xml:space="preserve">   GERMANY    </w:t>
      </w:r>
      <w:r>
        <w:t xml:space="preserve">   GREECE    </w:t>
      </w:r>
      <w:r>
        <w:t xml:space="preserve">   HOLLAND    </w:t>
      </w:r>
      <w:r>
        <w:t xml:space="preserve">   HUNGARY    </w:t>
      </w:r>
      <w:r>
        <w:t xml:space="preserve">   ICELAND    </w:t>
      </w:r>
      <w:r>
        <w:t xml:space="preserve">   IRELAND    </w:t>
      </w:r>
      <w:r>
        <w:t xml:space="preserve">   ISRAEL    </w:t>
      </w:r>
      <w:r>
        <w:t xml:space="preserve">   ITALY    </w:t>
      </w:r>
      <w:r>
        <w:t xml:space="preserve">   JAPAN    </w:t>
      </w:r>
      <w:r>
        <w:t xml:space="preserve">   LATVIA    </w:t>
      </w:r>
      <w:r>
        <w:t xml:space="preserve">   LUXEMBOURG    </w:t>
      </w:r>
      <w:r>
        <w:t xml:space="preserve">   MALTA    </w:t>
      </w:r>
      <w:r>
        <w:t xml:space="preserve">   MEXICO    </w:t>
      </w:r>
      <w:r>
        <w:t xml:space="preserve">   MONACO    </w:t>
      </w:r>
      <w:r>
        <w:t xml:space="preserve">   MONTENEGRO    </w:t>
      </w:r>
      <w:r>
        <w:t xml:space="preserve">   NORWAY    </w:t>
      </w:r>
      <w:r>
        <w:t xml:space="preserve">   POLAND    </w:t>
      </w:r>
      <w:r>
        <w:t xml:space="preserve">   PORTUGAL    </w:t>
      </w:r>
      <w:r>
        <w:t xml:space="preserve">   ROMANIA    </w:t>
      </w:r>
      <w:r>
        <w:t xml:space="preserve">   SAN MARINO    </w:t>
      </w:r>
      <w:r>
        <w:t xml:space="preserve">   SCOTLAND    </w:t>
      </w:r>
      <w:r>
        <w:t xml:space="preserve">   SPAIN    </w:t>
      </w:r>
      <w:r>
        <w:t xml:space="preserve">   SWEEDEN    </w:t>
      </w:r>
      <w:r>
        <w:t xml:space="preserve">   SWITZERLAND    </w:t>
      </w:r>
      <w:r>
        <w:t xml:space="preserve">   TURKEY    </w:t>
      </w:r>
      <w:r>
        <w:t xml:space="preserve">   UKRAINE    </w:t>
      </w:r>
      <w:r>
        <w:t xml:space="preserve">   USA    </w:t>
      </w:r>
      <w:r>
        <w:t xml:space="preserve">   WALES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</dc:title>
  <dcterms:created xsi:type="dcterms:W3CDTF">2021-10-11T04:40:59Z</dcterms:created>
  <dcterms:modified xsi:type="dcterms:W3CDTF">2021-10-11T04:40:59Z</dcterms:modified>
</cp:coreProperties>
</file>