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Greece    </w:t>
      </w:r>
      <w:r>
        <w:t xml:space="preserve">   France    </w:t>
      </w:r>
      <w:r>
        <w:t xml:space="preserve">   Turkey    </w:t>
      </w:r>
      <w:r>
        <w:t xml:space="preserve">   South Korea    </w:t>
      </w:r>
      <w:r>
        <w:t xml:space="preserve">   North Korea    </w:t>
      </w:r>
      <w:r>
        <w:t xml:space="preserve">   Italy    </w:t>
      </w:r>
      <w:r>
        <w:t xml:space="preserve">   Sweden    </w:t>
      </w:r>
      <w:r>
        <w:t xml:space="preserve">   Nigeria    </w:t>
      </w:r>
      <w:r>
        <w:t xml:space="preserve">   Colombia    </w:t>
      </w:r>
      <w:r>
        <w:t xml:space="preserve">   Greenland    </w:t>
      </w:r>
      <w:r>
        <w:t xml:space="preserve">   Cuba    </w:t>
      </w:r>
      <w:r>
        <w:t xml:space="preserve">   Saudi Arabia    </w:t>
      </w:r>
      <w:r>
        <w:t xml:space="preserve">   South Africa    </w:t>
      </w:r>
      <w:r>
        <w:t xml:space="preserve">   Antarctica    </w:t>
      </w:r>
      <w:r>
        <w:t xml:space="preserve">   Indonesia    </w:t>
      </w:r>
      <w:r>
        <w:t xml:space="preserve">   Japan    </w:t>
      </w:r>
      <w:r>
        <w:t xml:space="preserve">   Spain    </w:t>
      </w:r>
      <w:r>
        <w:t xml:space="preserve">   Germany    </w:t>
      </w:r>
      <w:r>
        <w:t xml:space="preserve">   Argentina    </w:t>
      </w:r>
      <w:r>
        <w:t xml:space="preserve">   Russia    </w:t>
      </w:r>
      <w:r>
        <w:t xml:space="preserve">   India    </w:t>
      </w:r>
      <w:r>
        <w:t xml:space="preserve">   Canada    </w:t>
      </w:r>
      <w:r>
        <w:t xml:space="preserve">   Iran    </w:t>
      </w:r>
      <w:r>
        <w:t xml:space="preserve">   Brazil    </w:t>
      </w:r>
      <w:r>
        <w:t xml:space="preserve">   England    </w:t>
      </w:r>
      <w:r>
        <w:t xml:space="preserve">   Australia    </w:t>
      </w:r>
      <w:r>
        <w:t xml:space="preserve">   China    </w:t>
      </w:r>
      <w:r>
        <w:t xml:space="preserve">   Mexico    </w:t>
      </w:r>
      <w:r>
        <w:t xml:space="preserve">   Egypt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2021-10-11T04:40:25Z</dcterms:created>
  <dcterms:modified xsi:type="dcterms:W3CDTF">2021-10-11T04:40:25Z</dcterms:modified>
</cp:coreProperties>
</file>