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Countries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Angola    </w:t>
      </w:r>
      <w:r>
        <w:t xml:space="preserve">   Australia    </w:t>
      </w:r>
      <w:r>
        <w:t xml:space="preserve">   Bulgaria    </w:t>
      </w:r>
      <w:r>
        <w:t xml:space="preserve">   Canada    </w:t>
      </w:r>
      <w:r>
        <w:t xml:space="preserve">   China    </w:t>
      </w:r>
      <w:r>
        <w:t xml:space="preserve">   England    </w:t>
      </w:r>
      <w:r>
        <w:t xml:space="preserve">   Germany    </w:t>
      </w:r>
      <w:r>
        <w:t xml:space="preserve">   Indonesia    </w:t>
      </w:r>
      <w:r>
        <w:t xml:space="preserve">   Madagascar    </w:t>
      </w:r>
      <w:r>
        <w:t xml:space="preserve">   Nepal    </w:t>
      </w:r>
      <w:r>
        <w:t xml:space="preserve">   Nigeria    </w:t>
      </w:r>
      <w:r>
        <w:t xml:space="preserve">   Pakistan    </w:t>
      </w:r>
      <w:r>
        <w:t xml:space="preserve">   Romania    </w:t>
      </w:r>
      <w:r>
        <w:t xml:space="preserve">   Russia    </w:t>
      </w:r>
      <w:r>
        <w:t xml:space="preserve">   South Korea    </w:t>
      </w:r>
      <w:r>
        <w:t xml:space="preserve">   Thailand    </w:t>
      </w:r>
      <w:r>
        <w:t xml:space="preserve">   Venezuela    </w:t>
      </w:r>
      <w:r>
        <w:t xml:space="preserve">   Zambia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Countries </dc:title>
  <dcterms:created xsi:type="dcterms:W3CDTF">2021-10-11T04:41:47Z</dcterms:created>
  <dcterms:modified xsi:type="dcterms:W3CDTF">2021-10-11T04:41:47Z</dcterms:modified>
</cp:coreProperties>
</file>