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Countries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Norway    </w:t>
      </w:r>
      <w:r>
        <w:t xml:space="preserve">   Poland    </w:t>
      </w:r>
      <w:r>
        <w:t xml:space="preserve">   Somalia    </w:t>
      </w:r>
      <w:r>
        <w:t xml:space="preserve">   Ethiopia    </w:t>
      </w:r>
      <w:r>
        <w:t xml:space="preserve">   Switzerland    </w:t>
      </w:r>
      <w:r>
        <w:t xml:space="preserve">   Sweden    </w:t>
      </w:r>
      <w:r>
        <w:t xml:space="preserve">   Syria    </w:t>
      </w:r>
      <w:r>
        <w:t xml:space="preserve">   Jordan    </w:t>
      </w:r>
      <w:r>
        <w:t xml:space="preserve">   Yemen    </w:t>
      </w:r>
      <w:r>
        <w:t xml:space="preserve">   Sri lanka    </w:t>
      </w:r>
      <w:r>
        <w:t xml:space="preserve">   Algeria    </w:t>
      </w:r>
      <w:r>
        <w:t xml:space="preserve">   Angola    </w:t>
      </w:r>
      <w:r>
        <w:t xml:space="preserve">   Argentina    </w:t>
      </w:r>
      <w:r>
        <w:t xml:space="preserve">   Jamaica    </w:t>
      </w:r>
      <w:r>
        <w:t xml:space="preserve">   Vietnam    </w:t>
      </w:r>
      <w:r>
        <w:t xml:space="preserve">   Pakistan    </w:t>
      </w:r>
      <w:r>
        <w:t xml:space="preserve">   Panama    </w:t>
      </w:r>
      <w:r>
        <w:t xml:space="preserve">   Spain    </w:t>
      </w:r>
      <w:r>
        <w:t xml:space="preserve">   Greece    </w:t>
      </w:r>
      <w:r>
        <w:t xml:space="preserve">   Mali    </w:t>
      </w:r>
      <w:r>
        <w:t xml:space="preserve">   Madagascar    </w:t>
      </w:r>
      <w:r>
        <w:t xml:space="preserve">   Iceland    </w:t>
      </w:r>
      <w:r>
        <w:t xml:space="preserve">   Peru    </w:t>
      </w:r>
      <w:r>
        <w:t xml:space="preserve">   Chile    </w:t>
      </w:r>
      <w:r>
        <w:t xml:space="preserve">   South Korea    </w:t>
      </w:r>
      <w:r>
        <w:t xml:space="preserve">   Iraq    </w:t>
      </w:r>
      <w:r>
        <w:t xml:space="preserve">   Iran    </w:t>
      </w:r>
      <w:r>
        <w:t xml:space="preserve">   Nigeria    </w:t>
      </w:r>
      <w:r>
        <w:t xml:space="preserve">   Congo    </w:t>
      </w:r>
      <w:r>
        <w:t xml:space="preserve">   Dominican Republic    </w:t>
      </w:r>
      <w:r>
        <w:t xml:space="preserve">   Cuba    </w:t>
      </w:r>
      <w:r>
        <w:t xml:space="preserve">   Bolivia    </w:t>
      </w:r>
      <w:r>
        <w:t xml:space="preserve">   Italy    </w:t>
      </w:r>
      <w:r>
        <w:t xml:space="preserve">   United Kingdoms    </w:t>
      </w:r>
      <w:r>
        <w:t xml:space="preserve">   Germany    </w:t>
      </w:r>
      <w:r>
        <w:t xml:space="preserve">   Sudan    </w:t>
      </w:r>
      <w:r>
        <w:t xml:space="preserve">   South Africa    </w:t>
      </w:r>
      <w:r>
        <w:t xml:space="preserve">   Egypt    </w:t>
      </w:r>
      <w:r>
        <w:t xml:space="preserve">   France    </w:t>
      </w:r>
      <w:r>
        <w:t xml:space="preserve">   India    </w:t>
      </w:r>
      <w:r>
        <w:t xml:space="preserve">   Australia    </w:t>
      </w:r>
      <w:r>
        <w:t xml:space="preserve">   Brazil    </w:t>
      </w:r>
      <w:r>
        <w:t xml:space="preserve">   Russia    </w:t>
      </w:r>
      <w:r>
        <w:t xml:space="preserve">   Mexico    </w:t>
      </w:r>
      <w:r>
        <w:t xml:space="preserve">   Canada    </w:t>
      </w:r>
      <w:r>
        <w:t xml:space="preserve">   Japan    </w:t>
      </w:r>
      <w:r>
        <w:t xml:space="preserve">   China    </w:t>
      </w:r>
      <w:r>
        <w:t xml:space="preserve">   United States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Countries</dc:title>
  <dcterms:created xsi:type="dcterms:W3CDTF">2021-10-11T04:42:05Z</dcterms:created>
  <dcterms:modified xsi:type="dcterms:W3CDTF">2021-10-11T04:42:05Z</dcterms:modified>
</cp:coreProperties>
</file>