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Palestine    </w:t>
      </w:r>
      <w:r>
        <w:t xml:space="preserve">   Jerusalem    </w:t>
      </w:r>
      <w:r>
        <w:t xml:space="preserve">   Afghanistan    </w:t>
      </w:r>
      <w:r>
        <w:t xml:space="preserve">   Czechoslovakia    </w:t>
      </w:r>
      <w:r>
        <w:t xml:space="preserve">   SouthAmerica    </w:t>
      </w:r>
      <w:r>
        <w:t xml:space="preserve">   Mexico    </w:t>
      </w:r>
      <w:r>
        <w:t xml:space="preserve">   Brazil    </w:t>
      </w:r>
      <w:r>
        <w:t xml:space="preserve">   Africa    </w:t>
      </w:r>
      <w:r>
        <w:t xml:space="preserve">   SouthAfrica    </w:t>
      </w:r>
      <w:r>
        <w:t xml:space="preserve">   IsleofWight    </w:t>
      </w:r>
      <w:r>
        <w:t xml:space="preserve">   IsleofMann    </w:t>
      </w:r>
      <w:r>
        <w:t xml:space="preserve">   Guernsey    </w:t>
      </w:r>
      <w:r>
        <w:t xml:space="preserve">   Jersey    </w:t>
      </w:r>
      <w:r>
        <w:t xml:space="preserve">   Gibralter    </w:t>
      </w:r>
      <w:r>
        <w:t xml:space="preserve">   Belgium    </w:t>
      </w:r>
      <w:r>
        <w:t xml:space="preserve">   Russia    </w:t>
      </w:r>
      <w:r>
        <w:t xml:space="preserve">   China    </w:t>
      </w:r>
      <w:r>
        <w:t xml:space="preserve">   Poland    </w:t>
      </w:r>
      <w:r>
        <w:t xml:space="preserve">   Latvia    </w:t>
      </w:r>
      <w:r>
        <w:t xml:space="preserve">   France    </w:t>
      </w:r>
      <w:r>
        <w:t xml:space="preserve">   Italy    </w:t>
      </w:r>
      <w:r>
        <w:t xml:space="preserve">   Spain    </w:t>
      </w:r>
      <w:r>
        <w:t xml:space="preserve">   Portugal    </w:t>
      </w:r>
      <w:r>
        <w:t xml:space="preserve">   Switzerland    </w:t>
      </w:r>
      <w:r>
        <w:t xml:space="preserve">   Austria    </w:t>
      </w:r>
      <w:r>
        <w:t xml:space="preserve">   Estonia    </w:t>
      </w:r>
      <w:r>
        <w:t xml:space="preserve">   Uraguay    </w:t>
      </w:r>
      <w:r>
        <w:t xml:space="preserve">   Zimbabwe    </w:t>
      </w:r>
      <w:r>
        <w:t xml:space="preserve">   Canada    </w:t>
      </w:r>
      <w:r>
        <w:t xml:space="preserve">   NewZealand    </w:t>
      </w:r>
      <w:r>
        <w:t xml:space="preserve">   Wales    </w:t>
      </w:r>
      <w:r>
        <w:t xml:space="preserve">   Scotland    </w:t>
      </w:r>
      <w:r>
        <w:t xml:space="preserve">   Ireland    </w:t>
      </w:r>
      <w:r>
        <w:t xml:space="preserve">   England    </w:t>
      </w:r>
      <w:r>
        <w:t xml:space="preserve">   America    </w:t>
      </w:r>
      <w:r>
        <w:t xml:space="preserve">  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2021-10-11T04:42:08Z</dcterms:created>
  <dcterms:modified xsi:type="dcterms:W3CDTF">2021-10-11T04:42:08Z</dcterms:modified>
</cp:coreProperties>
</file>