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ALBANIA    </w:t>
      </w:r>
      <w:r>
        <w:t xml:space="preserve">   AMERICA    </w:t>
      </w:r>
      <w:r>
        <w:t xml:space="preserve">   BELARUS    </w:t>
      </w:r>
      <w:r>
        <w:t xml:space="preserve">   BRAZIL    </w:t>
      </w:r>
      <w:r>
        <w:t xml:space="preserve">   CANADA    </w:t>
      </w:r>
      <w:r>
        <w:t xml:space="preserve">   CHILE    </w:t>
      </w:r>
      <w:r>
        <w:t xml:space="preserve">   CHINA    </w:t>
      </w:r>
      <w:r>
        <w:t xml:space="preserve">   CZECHREPUBLIC    </w:t>
      </w:r>
      <w:r>
        <w:t xml:space="preserve">   DENMARK    </w:t>
      </w:r>
      <w:r>
        <w:t xml:space="preserve">   ECUADOR    </w:t>
      </w:r>
      <w:r>
        <w:t xml:space="preserve">   ENGLAND    </w:t>
      </w:r>
      <w:r>
        <w:t xml:space="preserve">   GERMANY    </w:t>
      </w:r>
      <w:r>
        <w:t xml:space="preserve">   GREECE    </w:t>
      </w:r>
      <w:r>
        <w:t xml:space="preserve">   ISREAL    </w:t>
      </w:r>
      <w:r>
        <w:t xml:space="preserve">   ITALY    </w:t>
      </w:r>
      <w:r>
        <w:t xml:space="preserve">   KAZAKHSTAN    </w:t>
      </w:r>
      <w:r>
        <w:t xml:space="preserve">   MALTA    </w:t>
      </w:r>
      <w:r>
        <w:t xml:space="preserve">   MEXICO    </w:t>
      </w:r>
      <w:r>
        <w:t xml:space="preserve">   NEWZELAND    </w:t>
      </w:r>
      <w:r>
        <w:t xml:space="preserve">   NORWAY    </w:t>
      </w:r>
      <w:r>
        <w:t xml:space="preserve">   PAKISTAN    </w:t>
      </w:r>
      <w:r>
        <w:t xml:space="preserve">   POLLAND    </w:t>
      </w:r>
      <w:r>
        <w:t xml:space="preserve">   PORTUGAL    </w:t>
      </w:r>
      <w:r>
        <w:t xml:space="preserve">   ROMANIA    </w:t>
      </w:r>
      <w:r>
        <w:t xml:space="preserve">   SCOTLAND    </w:t>
      </w:r>
      <w:r>
        <w:t xml:space="preserve">   SLOVENIA    </w:t>
      </w:r>
      <w:r>
        <w:t xml:space="preserve">   SWEDEN    </w:t>
      </w:r>
      <w:r>
        <w:t xml:space="preserve">   TENARIFE    </w:t>
      </w:r>
      <w:r>
        <w:t xml:space="preserve">   TURKY    </w:t>
      </w:r>
      <w:r>
        <w:t xml:space="preserve">   UKRAINE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2021-10-11T04:42:10Z</dcterms:created>
  <dcterms:modified xsi:type="dcterms:W3CDTF">2021-10-11T04:42:10Z</dcterms:modified>
</cp:coreProperties>
</file>