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Countries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costa rica    </w:t>
      </w:r>
      <w:r>
        <w:t xml:space="preserve">   poland    </w:t>
      </w:r>
      <w:r>
        <w:t xml:space="preserve">   uruguay    </w:t>
      </w:r>
      <w:r>
        <w:t xml:space="preserve">   chile    </w:t>
      </w:r>
      <w:r>
        <w:t xml:space="preserve">   Belgium    </w:t>
      </w:r>
      <w:r>
        <w:t xml:space="preserve">   netherlands    </w:t>
      </w:r>
      <w:r>
        <w:t xml:space="preserve">   morocco    </w:t>
      </w:r>
      <w:r>
        <w:t xml:space="preserve">   egypt    </w:t>
      </w:r>
      <w:r>
        <w:t xml:space="preserve">   colombia    </w:t>
      </w:r>
      <w:r>
        <w:t xml:space="preserve">   peru    </w:t>
      </w:r>
      <w:r>
        <w:t xml:space="preserve">   finland    </w:t>
      </w:r>
      <w:r>
        <w:t xml:space="preserve">   switzerland    </w:t>
      </w:r>
      <w:r>
        <w:t xml:space="preserve">   austria    </w:t>
      </w:r>
      <w:r>
        <w:t xml:space="preserve">   india    </w:t>
      </w:r>
      <w:r>
        <w:t xml:space="preserve">   south africa    </w:t>
      </w:r>
      <w:r>
        <w:t xml:space="preserve">   nigeria    </w:t>
      </w:r>
      <w:r>
        <w:t xml:space="preserve">   Australia    </w:t>
      </w:r>
      <w:r>
        <w:t xml:space="preserve">   japan    </w:t>
      </w:r>
      <w:r>
        <w:t xml:space="preserve">   china    </w:t>
      </w:r>
      <w:r>
        <w:t xml:space="preserve">   greece    </w:t>
      </w:r>
      <w:r>
        <w:t xml:space="preserve">   italy    </w:t>
      </w:r>
      <w:r>
        <w:t xml:space="preserve">   russia    </w:t>
      </w:r>
      <w:r>
        <w:t xml:space="preserve">   germany    </w:t>
      </w:r>
      <w:r>
        <w:t xml:space="preserve">   Sweden    </w:t>
      </w:r>
      <w:r>
        <w:t xml:space="preserve">   united kingdom    </w:t>
      </w:r>
      <w:r>
        <w:t xml:space="preserve">   france    </w:t>
      </w:r>
      <w:r>
        <w:t xml:space="preserve">   portugal    </w:t>
      </w:r>
      <w:r>
        <w:t xml:space="preserve">   spain    </w:t>
      </w:r>
      <w:r>
        <w:t xml:space="preserve">   mexico    </w:t>
      </w:r>
      <w:r>
        <w:t xml:space="preserve">   Canada    </w:t>
      </w:r>
      <w:r>
        <w:t xml:space="preserve">   united states    </w:t>
      </w:r>
      <w:r>
        <w:t xml:space="preserve">   Brazil    </w:t>
      </w:r>
      <w:r>
        <w:t xml:space="preserve">   Argentina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</dc:title>
  <dcterms:created xsi:type="dcterms:W3CDTF">2021-10-11T04:42:30Z</dcterms:created>
  <dcterms:modified xsi:type="dcterms:W3CDTF">2021-10-11T04:42:30Z</dcterms:modified>
</cp:coreProperties>
</file>