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Around the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 Yemen    </w:t>
      </w:r>
      <w:r>
        <w:t xml:space="preserve">   Wales    </w:t>
      </w:r>
      <w:r>
        <w:t xml:space="preserve">   Venezuela    </w:t>
      </w:r>
      <w:r>
        <w:t xml:space="preserve">   United States    </w:t>
      </w:r>
      <w:r>
        <w:t xml:space="preserve">   United Kingdom    </w:t>
      </w:r>
      <w:r>
        <w:t xml:space="preserve">   Ukraine    </w:t>
      </w:r>
      <w:r>
        <w:t xml:space="preserve">   Turkey    </w:t>
      </w:r>
      <w:r>
        <w:t xml:space="preserve">   Thailand    </w:t>
      </w:r>
      <w:r>
        <w:t xml:space="preserve">   Scotland    </w:t>
      </w:r>
      <w:r>
        <w:t xml:space="preserve">   Saudi Arabia    </w:t>
      </w:r>
      <w:r>
        <w:t xml:space="preserve">   Switzerland    </w:t>
      </w:r>
      <w:r>
        <w:t xml:space="preserve">   Sweden    </w:t>
      </w:r>
      <w:r>
        <w:t xml:space="preserve">   Spain,    </w:t>
      </w:r>
      <w:r>
        <w:t xml:space="preserve">   Russia    </w:t>
      </w:r>
      <w:r>
        <w:t xml:space="preserve">   The Philippines    </w:t>
      </w:r>
      <w:r>
        <w:t xml:space="preserve">   Peru    </w:t>
      </w:r>
      <w:r>
        <w:t xml:space="preserve">   Pakistan    </w:t>
      </w:r>
      <w:r>
        <w:t xml:space="preserve">   The Netherlands    </w:t>
      </w:r>
      <w:r>
        <w:t xml:space="preserve">   New Zealand    </w:t>
      </w:r>
      <w:r>
        <w:t xml:space="preserve">   Mexico    </w:t>
      </w:r>
      <w:r>
        <w:t xml:space="preserve">   Kuwait    </w:t>
      </w:r>
      <w:r>
        <w:t xml:space="preserve">   Korea South    </w:t>
      </w:r>
      <w:r>
        <w:t xml:space="preserve">   KoreaNorth    </w:t>
      </w:r>
      <w:r>
        <w:t xml:space="preserve">   Japan    </w:t>
      </w:r>
      <w:r>
        <w:t xml:space="preserve">   Italy    </w:t>
      </w:r>
      <w:r>
        <w:t xml:space="preserve">   Ireland    </w:t>
      </w:r>
      <w:r>
        <w:t xml:space="preserve">   Iraq,    </w:t>
      </w:r>
      <w:r>
        <w:t xml:space="preserve">   Iran    </w:t>
      </w:r>
      <w:r>
        <w:t xml:space="preserve">   India    </w:t>
      </w:r>
      <w:r>
        <w:t xml:space="preserve">   Iceland    </w:t>
      </w:r>
      <w:r>
        <w:t xml:space="preserve">   Germany    </w:t>
      </w:r>
      <w:r>
        <w:t xml:space="preserve">   France    </w:t>
      </w:r>
      <w:r>
        <w:t xml:space="preserve">   Ethiopia    </w:t>
      </w:r>
      <w:r>
        <w:t xml:space="preserve">   England    </w:t>
      </w:r>
      <w:r>
        <w:t xml:space="preserve">   Egypt    </w:t>
      </w:r>
      <w:r>
        <w:t xml:space="preserve">   Dominican Republic,    </w:t>
      </w:r>
      <w:r>
        <w:t xml:space="preserve">   Cuba    </w:t>
      </w:r>
      <w:r>
        <w:t xml:space="preserve">   Costa Rica    </w:t>
      </w:r>
      <w:r>
        <w:t xml:space="preserve">   China    </w:t>
      </w:r>
      <w:r>
        <w:t xml:space="preserve">   Chile    </w:t>
      </w:r>
      <w:r>
        <w:t xml:space="preserve">   Canada    </w:t>
      </w:r>
      <w:r>
        <w:t xml:space="preserve">   Brazil    </w:t>
      </w:r>
      <w:r>
        <w:t xml:space="preserve">   Belize    </w:t>
      </w:r>
      <w:r>
        <w:t xml:space="preserve">   Bahamas    </w:t>
      </w:r>
      <w:r>
        <w:t xml:space="preserve">   Africa    </w:t>
      </w:r>
      <w:r>
        <w:t xml:space="preserve">   Australia    </w:t>
      </w:r>
      <w:r>
        <w:t xml:space="preserve">   Argentina    </w:t>
      </w:r>
      <w:r>
        <w:t xml:space="preserve">   Afghanistan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Around the World </dc:title>
  <dcterms:created xsi:type="dcterms:W3CDTF">2021-10-11T04:40:33Z</dcterms:created>
  <dcterms:modified xsi:type="dcterms:W3CDTF">2021-10-11T04:40:33Z</dcterms:modified>
</cp:coreProperties>
</file>