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&amp; Capitals of N&amp;W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Morocco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Rabat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Western Sahara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*None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Algeria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Yamoussoukro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Tunisia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Algiers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Libya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Porto-Novo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Egypt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Bissau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Sudan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Khartoum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Cabo Verde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Cairo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Mauritania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Abuja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Lomé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Burkina Faso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Dakar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Conakry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Senegal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Ouagadougou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Gambia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Monrovia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Guinea-Bissau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Praia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Guinea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Niamey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Sierra Leone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Accra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Liberia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Banjul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Côte D'Ivoire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Tripoli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Ghana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Freetown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Tunis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Benin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Nouakchott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Nigeria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Bamako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&amp; Capitals of N&amp;W Africa</dc:title>
  <dcterms:created xsi:type="dcterms:W3CDTF">2021-10-11T04:42:01Z</dcterms:created>
  <dcterms:modified xsi:type="dcterms:W3CDTF">2021-10-11T04:42:01Z</dcterms:modified>
</cp:coreProperties>
</file>