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Countries / Europe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Austria    </w:t>
      </w:r>
      <w:r>
        <w:t xml:space="preserve">   Belgium    </w:t>
      </w:r>
      <w:r>
        <w:t xml:space="preserve">   Bosnia    </w:t>
      </w:r>
      <w:r>
        <w:t xml:space="preserve">   Bulgaria    </w:t>
      </w:r>
      <w:r>
        <w:t xml:space="preserve">   Croatia    </w:t>
      </w:r>
      <w:r>
        <w:t xml:space="preserve">   Czech Republic    </w:t>
      </w:r>
      <w:r>
        <w:t xml:space="preserve">   Denmark    </w:t>
      </w:r>
      <w:r>
        <w:t xml:space="preserve">   Estonia    </w:t>
      </w:r>
      <w:r>
        <w:t xml:space="preserve">   Finland    </w:t>
      </w:r>
      <w:r>
        <w:t xml:space="preserve">   France    </w:t>
      </w:r>
      <w:r>
        <w:t xml:space="preserve">   Germany    </w:t>
      </w:r>
      <w:r>
        <w:t xml:space="preserve">   Greece    </w:t>
      </w:r>
      <w:r>
        <w:t xml:space="preserve">   Hungary    </w:t>
      </w:r>
      <w:r>
        <w:t xml:space="preserve">   Ireland    </w:t>
      </w:r>
      <w:r>
        <w:t xml:space="preserve">   Italy    </w:t>
      </w:r>
      <w:r>
        <w:t xml:space="preserve">   Latvia    </w:t>
      </w:r>
      <w:r>
        <w:t xml:space="preserve">   Lithuania    </w:t>
      </w:r>
      <w:r>
        <w:t xml:space="preserve">   Nehterlands    </w:t>
      </w:r>
      <w:r>
        <w:t xml:space="preserve">   Norway    </w:t>
      </w:r>
      <w:r>
        <w:t xml:space="preserve">   Poland    </w:t>
      </w:r>
      <w:r>
        <w:t xml:space="preserve">   Portugal    </w:t>
      </w:r>
      <w:r>
        <w:t xml:space="preserve">   Romania    </w:t>
      </w:r>
      <w:r>
        <w:t xml:space="preserve">   Russian Federation    </w:t>
      </w:r>
      <w:r>
        <w:t xml:space="preserve">   Serbia and Montengro    </w:t>
      </w:r>
      <w:r>
        <w:t xml:space="preserve">   Slovak Republic    </w:t>
      </w:r>
      <w:r>
        <w:t xml:space="preserve">   Slovenia    </w:t>
      </w:r>
      <w:r>
        <w:t xml:space="preserve">   Spain    </w:t>
      </w:r>
      <w:r>
        <w:t xml:space="preserve">   Sweden    </w:t>
      </w:r>
      <w:r>
        <w:t xml:space="preserve">   Switzerland    </w:t>
      </w:r>
      <w:r>
        <w:t xml:space="preserve">   Turkey    </w:t>
      </w:r>
      <w:r>
        <w:t xml:space="preserve">   United Kingdom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Countries / Europe</dc:title>
  <dcterms:created xsi:type="dcterms:W3CDTF">2021-10-11T04:40:46Z</dcterms:created>
  <dcterms:modified xsi:type="dcterms:W3CDTF">2021-10-11T04:40:46Z</dcterms:modified>
</cp:coreProperties>
</file>