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Countries &amp; Nationalities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Ñ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England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United States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Russian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Italian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Mexican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Irish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Spanish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&amp; Nationalities</dc:title>
  <dcterms:created xsi:type="dcterms:W3CDTF">2021-10-11T04:41:04Z</dcterms:created>
  <dcterms:modified xsi:type="dcterms:W3CDTF">2021-10-11T04:41:04Z</dcterms:modified>
</cp:coreProperties>
</file>