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uzbekistan    </w:t>
      </w:r>
      <w:r>
        <w:t xml:space="preserve">   ukraine    </w:t>
      </w:r>
      <w:r>
        <w:t xml:space="preserve">   uganda    </w:t>
      </w:r>
      <w:r>
        <w:t xml:space="preserve">   turkey    </w:t>
      </w:r>
      <w:r>
        <w:t xml:space="preserve">   tunisia    </w:t>
      </w:r>
      <w:r>
        <w:t xml:space="preserve">   thailand    </w:t>
      </w:r>
      <w:r>
        <w:t xml:space="preserve">   swaziland    </w:t>
      </w:r>
      <w:r>
        <w:t xml:space="preserve">   sudan    </w:t>
      </w:r>
      <w:r>
        <w:t xml:space="preserve">   south africa    </w:t>
      </w:r>
      <w:r>
        <w:t xml:space="preserve">   somalia    </w:t>
      </w:r>
      <w:r>
        <w:t xml:space="preserve">   senegal    </w:t>
      </w:r>
      <w:r>
        <w:t xml:space="preserve">   saudi arabia    </w:t>
      </w:r>
      <w:r>
        <w:t xml:space="preserve">   philliines    </w:t>
      </w:r>
      <w:r>
        <w:t xml:space="preserve">   papua new guinea    </w:t>
      </w:r>
      <w:r>
        <w:t xml:space="preserve">   pakistan    </w:t>
      </w:r>
      <w:r>
        <w:t xml:space="preserve">   occupied territories    </w:t>
      </w:r>
      <w:r>
        <w:t xml:space="preserve">   northern ireland    </w:t>
      </w:r>
      <w:r>
        <w:t xml:space="preserve">   negeria    </w:t>
      </w:r>
      <w:r>
        <w:t xml:space="preserve">   niger    </w:t>
      </w:r>
      <w:r>
        <w:t xml:space="preserve">   morrocco    </w:t>
      </w:r>
      <w:r>
        <w:t xml:space="preserve">   mexico    </w:t>
      </w:r>
      <w:r>
        <w:t xml:space="preserve">   mauritania    </w:t>
      </w:r>
      <w:r>
        <w:t xml:space="preserve">   mali    </w:t>
      </w:r>
      <w:r>
        <w:t xml:space="preserve">   malaysia    </w:t>
      </w:r>
      <w:r>
        <w:t xml:space="preserve">   lithuania    </w:t>
      </w:r>
      <w:r>
        <w:t xml:space="preserve">   lebanon    </w:t>
      </w:r>
      <w:r>
        <w:t xml:space="preserve">   latvia    </w:t>
      </w:r>
      <w:r>
        <w:t xml:space="preserve">   kuwait    </w:t>
      </w:r>
      <w:r>
        <w:t xml:space="preserve">   kenys    </w:t>
      </w:r>
      <w:r>
        <w:t xml:space="preserve">   kazakstan    </w:t>
      </w:r>
      <w:r>
        <w:t xml:space="preserve">   jordan    </w:t>
      </w:r>
      <w:r>
        <w:t xml:space="preserve">   israel    </w:t>
      </w:r>
      <w:r>
        <w:t xml:space="preserve">   iraq    </w:t>
      </w:r>
      <w:r>
        <w:t xml:space="preserve">   indonesai    </w:t>
      </w:r>
      <w:r>
        <w:t xml:space="preserve">   kahmir    </w:t>
      </w:r>
      <w:r>
        <w:t xml:space="preserve">   india    </w:t>
      </w:r>
      <w:r>
        <w:t xml:space="preserve">   georgia    </w:t>
      </w:r>
      <w:r>
        <w:t xml:space="preserve">   germany    </w:t>
      </w:r>
      <w:r>
        <w:t xml:space="preserve">   france    </w:t>
      </w:r>
      <w:r>
        <w:t xml:space="preserve">   cyprus    </w:t>
      </w:r>
      <w:r>
        <w:t xml:space="preserve">   cuba    </w:t>
      </w:r>
      <w:r>
        <w:t xml:space="preserve">   cote d'ivoire    </w:t>
      </w:r>
      <w:r>
        <w:t xml:space="preserve">   colombia    </w:t>
      </w:r>
      <w:r>
        <w:t xml:space="preserve">   chad    </w:t>
      </w:r>
      <w:r>
        <w:t xml:space="preserve">   cameroon    </w:t>
      </w:r>
      <w:r>
        <w:t xml:space="preserve">   burma    </w:t>
      </w:r>
      <w:r>
        <w:t xml:space="preserve">   burkina faso    </w:t>
      </w:r>
      <w:r>
        <w:t xml:space="preserve">   belguim    </w:t>
      </w:r>
      <w:r>
        <w:t xml:space="preserve">   bagladesh    </w:t>
      </w:r>
      <w:r>
        <w:t xml:space="preserve">   azerbaijan    </w:t>
      </w:r>
      <w:r>
        <w:t xml:space="preserve">   australia    </w:t>
      </w:r>
      <w:r>
        <w:t xml:space="preserve">   armenia    </w:t>
      </w:r>
      <w:r>
        <w:t xml:space="preserve">   algeria    </w:t>
      </w:r>
      <w:r>
        <w:t xml:space="preserve">   afghanistan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2021-10-11T04:41:32Z</dcterms:created>
  <dcterms:modified xsi:type="dcterms:W3CDTF">2021-10-11T04:41:32Z</dcterms:modified>
</cp:coreProperties>
</file>