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Countries and Currencies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currency used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currency used by the European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currency used in Costa 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currency used in 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currency used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currency used in Indonesia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currency used in Switzerland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currency used in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currency used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currency used in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currency used in the United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currency used in Thailand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currency used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currency used in Japan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and Currencies</dc:title>
  <dcterms:created xsi:type="dcterms:W3CDTF">2021-10-11T04:40:28Z</dcterms:created>
  <dcterms:modified xsi:type="dcterms:W3CDTF">2021-10-11T04:40:28Z</dcterms:modified>
</cp:coreProperties>
</file>