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Countries and nationalities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Espagne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Italien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Allemagne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France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Nationalité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Espagnol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Français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Drapeau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Italie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Allemand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Countries and nationalities</dc:title>
  <dcterms:created xsi:type="dcterms:W3CDTF">2021-11-10T03:38:05Z</dcterms:created>
  <dcterms:modified xsi:type="dcterms:W3CDTF">2021-11-10T03:38:05Z</dcterms:modified>
</cp:coreProperties>
</file>