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Countries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SWITZERLAND    </w:t>
      </w:r>
      <w:r>
        <w:t xml:space="preserve">   SWEDEN    </w:t>
      </w:r>
      <w:r>
        <w:t xml:space="preserve">   SIRIA    </w:t>
      </w:r>
      <w:r>
        <w:t xml:space="preserve">   HAWII    </w:t>
      </w:r>
      <w:r>
        <w:t xml:space="preserve">   AFGHANISTAN    </w:t>
      </w:r>
      <w:r>
        <w:t xml:space="preserve">   ALASKA    </w:t>
      </w:r>
      <w:r>
        <w:t xml:space="preserve">   ANTARCTICA    </w:t>
      </w:r>
      <w:r>
        <w:t xml:space="preserve">   AUSTRALIA    </w:t>
      </w:r>
      <w:r>
        <w:t xml:space="preserve">   BRAZIL    </w:t>
      </w:r>
      <w:r>
        <w:t xml:space="preserve">   CANADA    </w:t>
      </w:r>
      <w:r>
        <w:t xml:space="preserve">   CHINA    </w:t>
      </w:r>
      <w:r>
        <w:t xml:space="preserve">   EGYPT    </w:t>
      </w:r>
      <w:r>
        <w:t xml:space="preserve">   FRANCE    </w:t>
      </w:r>
      <w:r>
        <w:t xml:space="preserve">   GERMANY    </w:t>
      </w:r>
      <w:r>
        <w:t xml:space="preserve">   INDIA    </w:t>
      </w:r>
      <w:r>
        <w:t xml:space="preserve">   IRAQ    </w:t>
      </w:r>
      <w:r>
        <w:t xml:space="preserve">   ITALY    </w:t>
      </w:r>
      <w:r>
        <w:t xml:space="preserve">   JAMAICA    </w:t>
      </w:r>
      <w:r>
        <w:t xml:space="preserve">   JAPAN    </w:t>
      </w:r>
      <w:r>
        <w:t xml:space="preserve">   MEXICO    </w:t>
      </w:r>
      <w:r>
        <w:t xml:space="preserve">   NEW ZEALAND    </w:t>
      </w:r>
      <w:r>
        <w:t xml:space="preserve">   RUSSIA    </w:t>
      </w:r>
      <w:r>
        <w:t xml:space="preserve">   SOUTH AFRICA    </w:t>
      </w:r>
      <w:r>
        <w:t xml:space="preserve">   SPAIN    </w:t>
      </w:r>
      <w:r>
        <w:t xml:space="preserve">   USA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Countries</dc:title>
  <dcterms:created xsi:type="dcterms:W3CDTF">2021-10-11T04:40:43Z</dcterms:created>
  <dcterms:modified xsi:type="dcterms:W3CDTF">2021-10-11T04:40:43Z</dcterms:modified>
</cp:coreProperties>
</file>