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Countries in Asia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Afghanistan    </w:t>
      </w:r>
      <w:r>
        <w:t xml:space="preserve">   Bangladesh    </w:t>
      </w:r>
      <w:r>
        <w:t xml:space="preserve">   Cambodia    </w:t>
      </w:r>
      <w:r>
        <w:t xml:space="preserve">   China    </w:t>
      </w:r>
      <w:r>
        <w:t xml:space="preserve">   Georgia    </w:t>
      </w:r>
      <w:r>
        <w:t xml:space="preserve">   India    </w:t>
      </w:r>
      <w:r>
        <w:t xml:space="preserve">   Indonesia    </w:t>
      </w:r>
      <w:r>
        <w:t xml:space="preserve">   Iran    </w:t>
      </w:r>
      <w:r>
        <w:t xml:space="preserve">   Iraq    </w:t>
      </w:r>
      <w:r>
        <w:t xml:space="preserve">   Japan    </w:t>
      </w:r>
      <w:r>
        <w:t xml:space="preserve">   Kazakhstan    </w:t>
      </w:r>
      <w:r>
        <w:t xml:space="preserve">   Lebanon    </w:t>
      </w:r>
      <w:r>
        <w:t xml:space="preserve">   Malaysia    </w:t>
      </w:r>
      <w:r>
        <w:t xml:space="preserve">   Mongolia    </w:t>
      </w:r>
      <w:r>
        <w:t xml:space="preserve">   North Korea    </w:t>
      </w:r>
      <w:r>
        <w:t xml:space="preserve">   Oman    </w:t>
      </w:r>
      <w:r>
        <w:t xml:space="preserve">   Phiippines    </w:t>
      </w:r>
      <w:r>
        <w:t xml:space="preserve">   Russia    </w:t>
      </w:r>
      <w:r>
        <w:t xml:space="preserve">   Singapore    </w:t>
      </w:r>
      <w:r>
        <w:t xml:space="preserve">   South Korea    </w:t>
      </w:r>
      <w:r>
        <w:t xml:space="preserve">   Sri Lanka    </w:t>
      </w:r>
      <w:r>
        <w:t xml:space="preserve">   Thailand    </w:t>
      </w:r>
      <w:r>
        <w:t xml:space="preserve">   Timor-Leste    </w:t>
      </w:r>
      <w:r>
        <w:t xml:space="preserve">   Turkey    </w:t>
      </w:r>
      <w:r>
        <w:t xml:space="preserve">   Turkmenistan    </w:t>
      </w:r>
      <w:r>
        <w:t xml:space="preserve">   United Arab Emirates    </w:t>
      </w:r>
      <w:r>
        <w:t xml:space="preserve">   Uzbekistan    </w:t>
      </w:r>
      <w:r>
        <w:t xml:space="preserve">   Vietnam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Countries in Asia</dc:title>
  <dcterms:created xsi:type="dcterms:W3CDTF">2021-10-11T04:41:59Z</dcterms:created>
  <dcterms:modified xsi:type="dcterms:W3CDTF">2021-10-11T04:41:59Z</dcterms:modified>
</cp:coreProperties>
</file>