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 in 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Andorra    </w:t>
      </w:r>
      <w:r>
        <w:t xml:space="preserve">   Austria    </w:t>
      </w:r>
      <w:r>
        <w:t xml:space="preserve">   Belgium    </w:t>
      </w:r>
      <w:r>
        <w:t xml:space="preserve">   Bulgaria    </w:t>
      </w:r>
      <w:r>
        <w:t xml:space="preserve">   Croatia    </w:t>
      </w:r>
      <w:r>
        <w:t xml:space="preserve">   Cyprus    </w:t>
      </w:r>
      <w:r>
        <w:t xml:space="preserve">   Czechia    </w:t>
      </w:r>
      <w:r>
        <w:t xml:space="preserve">   Denmark    </w:t>
      </w:r>
      <w:r>
        <w:t xml:space="preserve">   Estonia    </w:t>
      </w:r>
      <w:r>
        <w:t xml:space="preserve">   Finland    </w:t>
      </w:r>
      <w:r>
        <w:t xml:space="preserve">   France    </w:t>
      </w:r>
      <w:r>
        <w:t xml:space="preserve">   Germany    </w:t>
      </w:r>
      <w:r>
        <w:t xml:space="preserve">   Greece    </w:t>
      </w:r>
      <w:r>
        <w:t xml:space="preserve">   Holland    </w:t>
      </w:r>
      <w:r>
        <w:t xml:space="preserve">   Hungary    </w:t>
      </w:r>
      <w:r>
        <w:t xml:space="preserve">   Ireland    </w:t>
      </w:r>
      <w:r>
        <w:t xml:space="preserve">   Italy    </w:t>
      </w:r>
      <w:r>
        <w:t xml:space="preserve">   Latvia    </w:t>
      </w:r>
      <w:r>
        <w:t xml:space="preserve">   Lithuania    </w:t>
      </w:r>
      <w:r>
        <w:t xml:space="preserve">   Luxembourg    </w:t>
      </w:r>
      <w:r>
        <w:t xml:space="preserve">   Malta    </w:t>
      </w:r>
      <w:r>
        <w:t xml:space="preserve">   Monaco    </w:t>
      </w:r>
      <w:r>
        <w:t xml:space="preserve">   Montenegro    </w:t>
      </w:r>
      <w:r>
        <w:t xml:space="preserve">   Poland    </w:t>
      </w:r>
      <w:r>
        <w:t xml:space="preserve">   Portugal    </w:t>
      </w:r>
      <w:r>
        <w:t xml:space="preserve">   Romania    </w:t>
      </w:r>
      <w:r>
        <w:t xml:space="preserve">   Slovakia    </w:t>
      </w:r>
      <w:r>
        <w:t xml:space="preserve">   Slovenia    </w:t>
      </w:r>
      <w:r>
        <w:t xml:space="preserve">   Spain    </w:t>
      </w:r>
      <w:r>
        <w:t xml:space="preserve">   Sweden    </w:t>
      </w:r>
      <w:r>
        <w:t xml:space="preserve">   Switzerland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 in Europe</dc:title>
  <dcterms:created xsi:type="dcterms:W3CDTF">2021-10-11T04:43:39Z</dcterms:created>
  <dcterms:modified xsi:type="dcterms:W3CDTF">2021-10-11T04:43:39Z</dcterms:modified>
</cp:coreProperties>
</file>