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Countries of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Spain    </w:t>
      </w:r>
      <w:r>
        <w:t xml:space="preserve">   Portugal    </w:t>
      </w:r>
      <w:r>
        <w:t xml:space="preserve">   Switzerland    </w:t>
      </w:r>
      <w:r>
        <w:t xml:space="preserve">   France    </w:t>
      </w:r>
      <w:r>
        <w:t xml:space="preserve">   Belgium    </w:t>
      </w:r>
      <w:r>
        <w:t xml:space="preserve">   Germany    </w:t>
      </w:r>
      <w:r>
        <w:t xml:space="preserve">   Netherlands    </w:t>
      </w:r>
      <w:r>
        <w:t xml:space="preserve">   Denmark    </w:t>
      </w:r>
      <w:r>
        <w:t xml:space="preserve">   Czech Republic    </w:t>
      </w:r>
      <w:r>
        <w:t xml:space="preserve">   Austria    </w:t>
      </w:r>
      <w:r>
        <w:t xml:space="preserve">   Croatia    </w:t>
      </w:r>
      <w:r>
        <w:t xml:space="preserve">   Italy    </w:t>
      </w:r>
      <w:r>
        <w:t xml:space="preserve">   Macedonia    </w:t>
      </w:r>
      <w:r>
        <w:t xml:space="preserve">   Greece    </w:t>
      </w:r>
      <w:r>
        <w:t xml:space="preserve">   Serbia    </w:t>
      </w:r>
      <w:r>
        <w:t xml:space="preserve">   Bulgaria    </w:t>
      </w:r>
      <w:r>
        <w:t xml:space="preserve">   Hungary    </w:t>
      </w:r>
      <w:r>
        <w:t xml:space="preserve">   Romania    </w:t>
      </w:r>
      <w:r>
        <w:t xml:space="preserve">   Ukraine    </w:t>
      </w:r>
      <w:r>
        <w:t xml:space="preserve">   Belarus    </w:t>
      </w:r>
      <w:r>
        <w:t xml:space="preserve">   Lithuania    </w:t>
      </w:r>
      <w:r>
        <w:t xml:space="preserve">   Latvia    </w:t>
      </w:r>
      <w:r>
        <w:t xml:space="preserve">   Estonia    </w:t>
      </w:r>
      <w:r>
        <w:t xml:space="preserve">   Russia    </w:t>
      </w:r>
      <w:r>
        <w:t xml:space="preserve">   Finland    </w:t>
      </w:r>
      <w:r>
        <w:t xml:space="preserve">   Sweden    </w:t>
      </w:r>
      <w:r>
        <w:t xml:space="preserve">   Norway    </w:t>
      </w:r>
      <w:r>
        <w:t xml:space="preserve">   Iceland    </w:t>
      </w:r>
      <w:r>
        <w:t xml:space="preserve">   United Kingdom    </w:t>
      </w:r>
      <w:r>
        <w:t xml:space="preserve">   Ireland    </w:t>
      </w:r>
      <w:r>
        <w:t xml:space="preserve">   Montenegro    </w:t>
      </w:r>
      <w:r>
        <w:t xml:space="preserve">   Bosnia Herzogovinia    </w:t>
      </w:r>
      <w:r>
        <w:t xml:space="preserve">   Poland    </w:t>
      </w:r>
      <w:r>
        <w:t xml:space="preserve">   Albania    </w:t>
      </w:r>
      <w:r>
        <w:t xml:space="preserve">   Slovenia    </w:t>
      </w:r>
      <w:r>
        <w:t xml:space="preserve">   Kosavo    </w:t>
      </w:r>
      <w:r>
        <w:t xml:space="preserve">   Slovakia    </w:t>
      </w:r>
      <w:r>
        <w:t xml:space="preserve">   Liechtenstien    </w:t>
      </w:r>
      <w:r>
        <w:t xml:space="preserve">   Monaco    </w:t>
      </w:r>
      <w:r>
        <w:t xml:space="preserve">   Malta    </w:t>
      </w:r>
      <w:r>
        <w:t xml:space="preserve">   Vatican City    </w:t>
      </w:r>
      <w:r>
        <w:t xml:space="preserve">   San Marino    </w:t>
      </w:r>
      <w:r>
        <w:t xml:space="preserve">   Andorra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of Europe</dc:title>
  <dcterms:created xsi:type="dcterms:W3CDTF">2021-10-11T04:42:09Z</dcterms:created>
  <dcterms:modified xsi:type="dcterms:W3CDTF">2021-10-11T04:42:09Z</dcterms:modified>
</cp:coreProperties>
</file>