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Countries of the Middle East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Egypt    </w:t>
      </w:r>
      <w:r>
        <w:t xml:space="preserve">   Qatar    </w:t>
      </w:r>
      <w:r>
        <w:t xml:space="preserve">   Bahrain    </w:t>
      </w:r>
      <w:r>
        <w:t xml:space="preserve">   Oman    </w:t>
      </w:r>
      <w:r>
        <w:t xml:space="preserve">   Yemen    </w:t>
      </w:r>
      <w:r>
        <w:t xml:space="preserve">   Kuwait    </w:t>
      </w:r>
      <w:r>
        <w:t xml:space="preserve">   Saudi Arabia    </w:t>
      </w:r>
      <w:r>
        <w:t xml:space="preserve">   Libya    </w:t>
      </w:r>
      <w:r>
        <w:t xml:space="preserve">   Sudan    </w:t>
      </w:r>
      <w:r>
        <w:t xml:space="preserve">   Jordan    </w:t>
      </w:r>
      <w:r>
        <w:t xml:space="preserve">   State of Palestine    </w:t>
      </w:r>
      <w:r>
        <w:t xml:space="preserve">   UAE    </w:t>
      </w:r>
      <w:r>
        <w:t xml:space="preserve">   Isreal    </w:t>
      </w:r>
      <w:r>
        <w:t xml:space="preserve">   Iran    </w:t>
      </w:r>
      <w:r>
        <w:t xml:space="preserve">   Iraq    </w:t>
      </w:r>
      <w:r>
        <w:t xml:space="preserve">   Lebanon    </w:t>
      </w:r>
      <w:r>
        <w:t xml:space="preserve">   Syria    </w:t>
      </w:r>
      <w:r>
        <w:t xml:space="preserve">   Cyprus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of the Middle East</dc:title>
  <dcterms:created xsi:type="dcterms:W3CDTF">2021-10-11T04:42:32Z</dcterms:created>
  <dcterms:modified xsi:type="dcterms:W3CDTF">2021-10-11T04:42:32Z</dcterms:modified>
</cp:coreProperties>
</file>