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to Capitals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Suriname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Guyana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Brazil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Venezuela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Paraguay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to Capitals Crossword Puzzle</dc:title>
  <dcterms:created xsi:type="dcterms:W3CDTF">2021-10-11T04:42:36Z</dcterms:created>
  <dcterms:modified xsi:type="dcterms:W3CDTF">2021-10-11T04:42:36Z</dcterms:modified>
</cp:coreProperties>
</file>