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Country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ranger    </w:t>
      </w:r>
      <w:r>
        <w:t xml:space="preserve">   blacksmith    </w:t>
      </w:r>
      <w:r>
        <w:t xml:space="preserve">   jerky    </w:t>
      </w:r>
      <w:r>
        <w:t xml:space="preserve">   stagecoach    </w:t>
      </w:r>
      <w:r>
        <w:t xml:space="preserve">   hideout    </w:t>
      </w:r>
      <w:r>
        <w:t xml:space="preserve">   bank heist    </w:t>
      </w:r>
      <w:r>
        <w:t xml:space="preserve">   horse    </w:t>
      </w:r>
      <w:r>
        <w:t xml:space="preserve">   chaps    </w:t>
      </w:r>
      <w:r>
        <w:t xml:space="preserve">   dust    </w:t>
      </w:r>
      <w:r>
        <w:t xml:space="preserve">   wanted poster    </w:t>
      </w:r>
      <w:r>
        <w:t xml:space="preserve">   outlaws    </w:t>
      </w:r>
      <w:r>
        <w:t xml:space="preserve">   sheriff    </w:t>
      </w:r>
      <w:r>
        <w:t xml:space="preserve">   saloon    </w:t>
      </w:r>
      <w:r>
        <w:t xml:space="preserve">   gunfighter    </w:t>
      </w:r>
      <w:r>
        <w:t xml:space="preserve">   pistol    </w:t>
      </w:r>
      <w:r>
        <w:t xml:space="preserve">   dance hall    </w:t>
      </w:r>
      <w:r>
        <w:t xml:space="preserve">   Wagon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</dc:title>
  <dcterms:created xsi:type="dcterms:W3CDTF">2021-10-11T04:41:22Z</dcterms:created>
  <dcterms:modified xsi:type="dcterms:W3CDTF">2021-10-11T04:41:22Z</dcterms:modified>
</cp:coreProperties>
</file>