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Country Code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Small"/>
      </w:pPr>
      <w:r>
        <w:t xml:space="preserve">   Respect    </w:t>
      </w:r>
      <w:r>
        <w:t xml:space="preserve">   Litter    </w:t>
      </w:r>
      <w:r>
        <w:t xml:space="preserve">   Wildlife    </w:t>
      </w:r>
      <w:r>
        <w:t xml:space="preserve">   Noise    </w:t>
      </w:r>
      <w:r>
        <w:t xml:space="preserve">   Country    </w:t>
      </w:r>
      <w:r>
        <w:t xml:space="preserve">   Road    </w:t>
      </w:r>
      <w:r>
        <w:t xml:space="preserve">   Water    </w:t>
      </w:r>
      <w:r>
        <w:t xml:space="preserve">   Hedge    </w:t>
      </w:r>
      <w:r>
        <w:t xml:space="preserve">   Fence    </w:t>
      </w:r>
      <w:r>
        <w:t xml:space="preserve">   Fire    </w:t>
      </w:r>
      <w:r>
        <w:t xml:space="preserve">   Animal    </w:t>
      </w:r>
      <w:r>
        <w:t xml:space="preserve">   River    </w:t>
      </w:r>
      <w:r>
        <w:t xml:space="preserve">   Gate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Code</dc:title>
  <dcterms:created xsi:type="dcterms:W3CDTF">2021-10-15T03:44:59Z</dcterms:created>
  <dcterms:modified xsi:type="dcterms:W3CDTF">2021-10-15T03:44:59Z</dcterms:modified>
</cp:coreProperties>
</file>