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Country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a prison guard at one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was a Novelist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Born in Shreveport Louisiana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Canadian singer/songwriter that sold over 100 million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6’3”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Married to Blake Shelton (2011-2015)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Was abused during childhood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 sang “Life is a Highway” featured in the movie “Cars”, 2006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Parents are William Swindell and Carol Swindell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Has recorded 20 albums, 14 which are certified Gold or higher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He developed his love for singing in his school choir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Group was founded in 1998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Originally from Greenville, Tennesse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Born Novemeber 19, 1973 in GA.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Involved in a car accident at the age of 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Real name is Samuel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Met at Belmont University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Started playing the accordian at age five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By 1965 she was a divorced mother of three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Origin is Jacksonville Flordia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From Paris, Illinois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His middle name is Neil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Moved to Nashville after highschool to pursue there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Died March 5, 1963 in Camden, TN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Had multiple wives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Signed to Broken Bow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 played college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Born in Ada, Okalahoma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 sings neotraditional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Signed to Capitol Nashville since 2005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Music</dc:title>
  <dcterms:created xsi:type="dcterms:W3CDTF">2021-10-11T04:41:27Z</dcterms:created>
  <dcterms:modified xsi:type="dcterms:W3CDTF">2021-10-11T04:41:27Z</dcterms:modified>
</cp:coreProperties>
</file>