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Country proformers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entered beauty pagent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song was "I dont want to be a one night stand"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known as earl dibbles jr.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played frank butler in annie get your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a back up singer in a gospel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likes crowd surfing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lucky numbers are 9 and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paid to be birth for a oatmeal sack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2 members are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was the father to the worst daughter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takes his kids to school in a tour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writes in the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actual name is eilleen regina edwards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has 2 dogs Ace and Penny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starred in the movie "the stepford wives"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signed to dreamworks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plays the 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loves creme brulee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Drinks Jack daniels as he writes songs.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drinks before a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motto is good country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dad goes with him 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died by thrombus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still record together after their breakup.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met his wife after throwing her out of a bar.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played college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 a lineman for clemson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called the hurricane singer.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wrote is first song at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married faith hill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proformers crossword puzzle</dc:title>
  <dcterms:created xsi:type="dcterms:W3CDTF">2021-10-11T04:41:41Z</dcterms:created>
  <dcterms:modified xsi:type="dcterms:W3CDTF">2021-10-11T04:41:41Z</dcterms:modified>
</cp:coreProperties>
</file>