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 singers</w:t>
      </w:r>
    </w:p>
    <w:p>
      <w:pPr>
        <w:pStyle w:val="Questions"/>
      </w:pPr>
      <w:r>
        <w:t xml:space="preserve">1. KELU NBARY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OAMNRG LNALEW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YRCAR WDUDENROO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EKHIT ABUNR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LKLYE LRAKCNSO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NYNKE YESHCNE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LBAEK STHNOEL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KELU SCBMO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CEIR CRHHUC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AKEN ONWBR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AYKCE SEVMGRUSA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SLEEKA EILRBAILN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OTASMH TTEHR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ABBGY RRAEBT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MAS TNUH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singers</dc:title>
  <dcterms:created xsi:type="dcterms:W3CDTF">2021-12-16T03:36:28Z</dcterms:created>
  <dcterms:modified xsi:type="dcterms:W3CDTF">2021-12-16T03:36:28Z</dcterms:modified>
</cp:coreProperties>
</file>