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Countryside Code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be prepared    </w:t>
      </w:r>
      <w:r>
        <w:t xml:space="preserve">   national trails    </w:t>
      </w:r>
      <w:r>
        <w:t xml:space="preserve">   styles    </w:t>
      </w:r>
      <w:r>
        <w:t xml:space="preserve">   insects    </w:t>
      </w:r>
      <w:r>
        <w:t xml:space="preserve">   animals    </w:t>
      </w:r>
      <w:r>
        <w:t xml:space="preserve">   nature    </w:t>
      </w:r>
      <w:r>
        <w:t xml:space="preserve">   wildlife    </w:t>
      </w:r>
      <w:r>
        <w:t xml:space="preserve">   protect the environment    </w:t>
      </w:r>
      <w:r>
        <w:t xml:space="preserve">   respect    </w:t>
      </w:r>
      <w:r>
        <w:t xml:space="preserve">   littering    </w:t>
      </w:r>
      <w:r>
        <w:t xml:space="preserve">   bypass    </w:t>
      </w:r>
      <w:r>
        <w:t xml:space="preserve">   national cycle network    </w:t>
      </w:r>
      <w:r>
        <w:t xml:space="preserve">   national parks    </w:t>
      </w:r>
      <w:r>
        <w:t xml:space="preserve">   field    </w:t>
      </w:r>
      <w:r>
        <w:t xml:space="preserve">   gate    </w:t>
      </w:r>
      <w:r>
        <w:t xml:space="preserve">   footpath    </w:t>
      </w:r>
      <w:r>
        <w:t xml:space="preserve">   bridleway    </w:t>
      </w:r>
      <w:r>
        <w:t xml:space="preserve">   countryside code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Countryside Code</dc:title>
  <dcterms:created xsi:type="dcterms:W3CDTF">2021-10-11T04:42:10Z</dcterms:created>
  <dcterms:modified xsi:type="dcterms:W3CDTF">2021-10-11T04:42:10Z</dcterms:modified>
</cp:coreProperties>
</file>