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County girls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Tina Turner    </w:t>
      </w:r>
      <w:r>
        <w:t xml:space="preserve">   Alicia Keys    </w:t>
      </w:r>
      <w:r>
        <w:t xml:space="preserve">   Gloria Estefan    </w:t>
      </w:r>
      <w:r>
        <w:t xml:space="preserve">   Donna Summer    </w:t>
      </w:r>
      <w:r>
        <w:t xml:space="preserve">   Mariah Carey    </w:t>
      </w:r>
      <w:r>
        <w:t xml:space="preserve">   Whitney Houston    </w:t>
      </w:r>
      <w:r>
        <w:t xml:space="preserve">   . Ava Max    </w:t>
      </w:r>
      <w:r>
        <w:t xml:space="preserve">   Selena Gomez    </w:t>
      </w:r>
      <w:r>
        <w:t xml:space="preserve">   Anne-Marie.    </w:t>
      </w:r>
      <w:r>
        <w:t xml:space="preserve">   Ariana Grande.    </w:t>
      </w:r>
      <w:r>
        <w:t xml:space="preserve">   Bebe Rexha.    </w:t>
      </w:r>
      <w:r>
        <w:t xml:space="preserve">   Kelly Clarkson    </w:t>
      </w:r>
      <w:r>
        <w:t xml:space="preserve">   Tenille Townes    </w:t>
      </w:r>
      <w:r>
        <w:t xml:space="preserve">   Maddie &amp; Tae    </w:t>
      </w:r>
      <w:r>
        <w:t xml:space="preserve">   Lauren Alaina    </w:t>
      </w:r>
      <w:r>
        <w:t xml:space="preserve">   Kelsea Ballerini    </w:t>
      </w:r>
      <w:r>
        <w:t xml:space="preserve">   Maren Morris    </w:t>
      </w:r>
      <w:r>
        <w:t xml:space="preserve">   Trisha Yearwood    </w:t>
      </w:r>
      <w:r>
        <w:t xml:space="preserve">   Kacey Musgraves    </w:t>
      </w:r>
      <w:r>
        <w:t xml:space="preserve">   Miranda Lambert    </w:t>
      </w:r>
      <w:r>
        <w:t xml:space="preserve">   Carrie Underwood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girls </dc:title>
  <dcterms:created xsi:type="dcterms:W3CDTF">2021-10-11T04:42:56Z</dcterms:created>
  <dcterms:modified xsi:type="dcterms:W3CDTF">2021-10-11T04:42:56Z</dcterms:modified>
</cp:coreProperties>
</file>