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Couple Communication Vocab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listening that requires us to be engaged with another person--the words, the behaviors, and the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feedback that describes another’s behavior and then explains how that behavior made us feel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engaging in an extreme amount of self-focusing during a conversation to the ultimate exclusion of another person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Acknowledging the viewpoints of those with whom you interact.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you suspend your own responses while listening to another and simply concentrate on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the process of identifying with or attempting to experience the thoughts, beliefs, and actions of another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verbal and nonverbal acknowledgement of a message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predominant and preferred approach to listening to the messages we hear.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refers to our ability to take responsibility for our own thoughts and feelings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acknowledges our own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listening style associated with concern for other people’s feelings or emotions.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Restating the essence of a sender’s message in our own words.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 providing observable feedback to a sender’s message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viewing innocent comments as personal attacks or hostile criticisms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listening style associated with listeners who want messages to be highly organized, concise, and error free.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responding to some parts of a message and rejecting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occurs when someone feels ignored and disregarded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dynamic, transactional process of receiving, responding, recalling, and rating to stimuli, messages, or both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understanding a message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listening style associated with listeners who focus on the facts and details of a message.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acknowledgement, validation, and support of another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A listening style associated with listeners who want messages to be presented succinctly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compulsive talker who hogs the conversational stage and monopolizes encounters.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direct responsibility onto others, often in a blaming fashion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evaluating or assessing a message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Couple Communication Vocab Review</dc:title>
  <dcterms:created xsi:type="dcterms:W3CDTF">2021-10-11T04:43:01Z</dcterms:created>
  <dcterms:modified xsi:type="dcterms:W3CDTF">2021-10-11T04:43:01Z</dcterms:modified>
</cp:coreProperties>
</file>