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Couponing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Profit    </w:t>
      </w:r>
      <w:r>
        <w:t xml:space="preserve">   Benefit    </w:t>
      </w:r>
      <w:r>
        <w:t xml:space="preserve">   Value    </w:t>
      </w:r>
      <w:r>
        <w:t xml:space="preserve">   Rewards    </w:t>
      </w:r>
      <w:r>
        <w:t xml:space="preserve">   Stockpile    </w:t>
      </w:r>
      <w:r>
        <w:t xml:space="preserve">   BOGO    </w:t>
      </w:r>
      <w:r>
        <w:t xml:space="preserve">   Overage    </w:t>
      </w:r>
      <w:r>
        <w:t xml:space="preserve">   Digital Coupons    </w:t>
      </w:r>
      <w:r>
        <w:t xml:space="preserve">   Manufacturer    </w:t>
      </w:r>
      <w:r>
        <w:t xml:space="preserve">   Savings    </w:t>
      </w:r>
      <w:r>
        <w:t xml:space="preserve">   Budget    </w:t>
      </w:r>
      <w:r>
        <w:t xml:space="preserve">   Coupon    </w:t>
      </w:r>
      <w:r>
        <w:t xml:space="preserve">   Newspaper    </w:t>
      </w:r>
      <w:r>
        <w:t xml:space="preserve">   Free    </w:t>
      </w:r>
      <w:r>
        <w:t xml:space="preserve">   CVS    </w:t>
      </w:r>
      <w:r>
        <w:t xml:space="preserve">   Walgreens    </w:t>
      </w:r>
      <w:r>
        <w:t xml:space="preserve">   Winn-Dixie    </w:t>
      </w:r>
      <w:r>
        <w:t xml:space="preserve">   Walmart    </w:t>
      </w:r>
      <w:r>
        <w:t xml:space="preserve">   Publix    </w:t>
      </w:r>
      <w:r>
        <w:t xml:space="preserve">   Dollar General    </w:t>
      </w:r>
      <w:r>
        <w:t xml:space="preserve">   Dollar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Couponing 101</dc:title>
  <dcterms:created xsi:type="dcterms:W3CDTF">2021-10-11T04:42:10Z</dcterms:created>
  <dcterms:modified xsi:type="dcterms:W3CDTF">2021-10-11T04:42:10Z</dcterms:modified>
</cp:coreProperties>
</file>