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strength    </w:t>
      </w:r>
      <w:r>
        <w:t xml:space="preserve">   tenacity    </w:t>
      </w:r>
      <w:r>
        <w:t xml:space="preserve">   confident    </w:t>
      </w:r>
      <w:r>
        <w:t xml:space="preserve">   integrity    </w:t>
      </w:r>
      <w:r>
        <w:t xml:space="preserve">   lion-hearted    </w:t>
      </w:r>
      <w:r>
        <w:t xml:space="preserve">   chivalry    </w:t>
      </w:r>
      <w:r>
        <w:t xml:space="preserve">   moxie    </w:t>
      </w:r>
      <w:r>
        <w:t xml:space="preserve">   spirit    </w:t>
      </w:r>
      <w:r>
        <w:t xml:space="preserve">   endurance    </w:t>
      </w:r>
      <w:r>
        <w:t xml:space="preserve">   determination    </w:t>
      </w:r>
      <w:r>
        <w:t xml:space="preserve">   backbone    </w:t>
      </w:r>
      <w:r>
        <w:t xml:space="preserve">   fortitude    </w:t>
      </w:r>
      <w:r>
        <w:t xml:space="preserve">   adventurous    </w:t>
      </w:r>
      <w:r>
        <w:t xml:space="preserve">   guts    </w:t>
      </w:r>
      <w:r>
        <w:t xml:space="preserve">   grit    </w:t>
      </w:r>
      <w:r>
        <w:t xml:space="preserve">   gallantry    </w:t>
      </w:r>
      <w:r>
        <w:t xml:space="preserve">   fearlessness    </w:t>
      </w:r>
      <w:r>
        <w:t xml:space="preserve">   bold    </w:t>
      </w:r>
      <w:r>
        <w:t xml:space="preserve">   heroism    </w:t>
      </w:r>
      <w:r>
        <w:t xml:space="preserve">   spunk    </w:t>
      </w:r>
      <w:r>
        <w:t xml:space="preserve">   nerve    </w:t>
      </w:r>
      <w:r>
        <w:t xml:space="preserve">   valor    </w:t>
      </w:r>
      <w:r>
        <w:t xml:space="preserve">   daring    </w:t>
      </w:r>
      <w:r>
        <w:t xml:space="preserve">   brave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</dc:title>
  <dcterms:created xsi:type="dcterms:W3CDTF">2021-10-11T04:41:29Z</dcterms:created>
  <dcterms:modified xsi:type="dcterms:W3CDTF">2021-10-11T04:41:29Z</dcterms:modified>
</cp:coreProperties>
</file>