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FEARLESSNESS    </w:t>
      </w:r>
      <w:r>
        <w:t xml:space="preserve">   ENDURANCE    </w:t>
      </w:r>
      <w:r>
        <w:t xml:space="preserve">   RESOLUTION    </w:t>
      </w:r>
      <w:r>
        <w:t xml:space="preserve">   BOLDNESS    </w:t>
      </w:r>
      <w:r>
        <w:t xml:space="preserve">   VALOR    </w:t>
      </w:r>
      <w:r>
        <w:t xml:space="preserve">   GUMPTION    </w:t>
      </w:r>
      <w:r>
        <w:t xml:space="preserve">   TENACITY    </w:t>
      </w:r>
      <w:r>
        <w:t xml:space="preserve">   VIRTUE    </w:t>
      </w:r>
      <w:r>
        <w:t xml:space="preserve">   FORTITUDE    </w:t>
      </w:r>
      <w:r>
        <w:t xml:space="preserve">   NERVE    </w:t>
      </w:r>
      <w:r>
        <w:t xml:space="preserve">   MOXIE    </w:t>
      </w:r>
      <w:r>
        <w:t xml:space="preserve">   GUTS    </w:t>
      </w:r>
      <w:r>
        <w:t xml:space="preserve">   GALLANTRY    </w:t>
      </w:r>
      <w:r>
        <w:t xml:space="preserve">   PERSEVERANCE    </w:t>
      </w:r>
      <w:r>
        <w:t xml:space="preserve">   DETERMINATION    </w:t>
      </w:r>
      <w:r>
        <w:t xml:space="preserve">   BACKBONE    </w:t>
      </w:r>
      <w:r>
        <w:t xml:space="preserve">   DARING    </w:t>
      </w:r>
      <w:r>
        <w:t xml:space="preserve">   BRAVERY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Courage</dc:title>
  <dcterms:created xsi:type="dcterms:W3CDTF">2021-10-11T04:41:48Z</dcterms:created>
  <dcterms:modified xsi:type="dcterms:W3CDTF">2021-10-11T04:41:48Z</dcterms:modified>
</cp:coreProperties>
</file>