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Courage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generous    </w:t>
      </w:r>
      <w:r>
        <w:t xml:space="preserve">   patience    </w:t>
      </w:r>
      <w:r>
        <w:t xml:space="preserve">   resilience    </w:t>
      </w:r>
      <w:r>
        <w:t xml:space="preserve">   excellence    </w:t>
      </w:r>
      <w:r>
        <w:t xml:space="preserve">   peace    </w:t>
      </w:r>
      <w:r>
        <w:t xml:space="preserve">   helpfulness    </w:t>
      </w:r>
      <w:r>
        <w:t xml:space="preserve">   wisdom    </w:t>
      </w:r>
      <w:r>
        <w:t xml:space="preserve">   caring    </w:t>
      </w:r>
      <w:r>
        <w:t xml:space="preserve">   sportsmanship    </w:t>
      </w:r>
      <w:r>
        <w:t xml:space="preserve">   positive    </w:t>
      </w:r>
      <w:r>
        <w:t xml:space="preserve">   dependable    </w:t>
      </w:r>
      <w:r>
        <w:t xml:space="preserve">   citizenship    </w:t>
      </w:r>
      <w:r>
        <w:t xml:space="preserve">   kindness    </w:t>
      </w:r>
      <w:r>
        <w:t xml:space="preserve">   commitment    </w:t>
      </w:r>
      <w:r>
        <w:t xml:space="preserve">   cooperation    </w:t>
      </w:r>
      <w:r>
        <w:t xml:space="preserve">   justice    </w:t>
      </w:r>
      <w:r>
        <w:t xml:space="preserve">   compassion    </w:t>
      </w:r>
      <w:r>
        <w:t xml:space="preserve">   loyalty    </w:t>
      </w:r>
      <w:r>
        <w:t xml:space="preserve">   empathy    </w:t>
      </w:r>
      <w:r>
        <w:t xml:space="preserve">   gratitude    </w:t>
      </w:r>
      <w:r>
        <w:t xml:space="preserve">   appreciation    </w:t>
      </w:r>
      <w:r>
        <w:t xml:space="preserve">   integrity    </w:t>
      </w:r>
      <w:r>
        <w:t xml:space="preserve">   attitude    </w:t>
      </w:r>
      <w:r>
        <w:t xml:space="preserve">   leader    </w:t>
      </w:r>
      <w:r>
        <w:t xml:space="preserve">   ethical    </w:t>
      </w:r>
      <w:r>
        <w:t xml:space="preserve">   character    </w:t>
      </w:r>
      <w:r>
        <w:t xml:space="preserve">   values    </w:t>
      </w:r>
      <w:r>
        <w:t xml:space="preserve">   encouragement    </w:t>
      </w:r>
      <w:r>
        <w:t xml:space="preserve">   brave    </w:t>
      </w:r>
      <w:r>
        <w:t xml:space="preserve">   traits    </w:t>
      </w:r>
      <w:r>
        <w:t xml:space="preserve">   trustworthy    </w:t>
      </w:r>
      <w:r>
        <w:t xml:space="preserve">   dignity    </w:t>
      </w:r>
      <w:r>
        <w:t xml:space="preserve">   respect    </w:t>
      </w:r>
      <w:r>
        <w:t xml:space="preserve">   honor    </w:t>
      </w:r>
      <w:r>
        <w:t xml:space="preserve">   perseverance    </w:t>
      </w:r>
      <w:r>
        <w:t xml:space="preserve">   fair    </w:t>
      </w:r>
      <w:r>
        <w:t xml:space="preserve">   self-discipline    </w:t>
      </w:r>
      <w:r>
        <w:t xml:space="preserve">   responsibility    </w:t>
      </w:r>
      <w:r>
        <w:t xml:space="preserve">   courage    </w:t>
      </w:r>
      <w:r>
        <w:t xml:space="preserve">   fearless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Courage</dc:title>
  <dcterms:created xsi:type="dcterms:W3CDTF">2021-10-11T04:42:30Z</dcterms:created>
  <dcterms:modified xsi:type="dcterms:W3CDTF">2021-10-11T04:42:30Z</dcterms:modified>
</cp:coreProperties>
</file>