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Courses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hospitality    </w:t>
      </w:r>
      <w:r>
        <w:t xml:space="preserve">   chemistry    </w:t>
      </w:r>
      <w:r>
        <w:t xml:space="preserve">   computers    </w:t>
      </w:r>
      <w:r>
        <w:t xml:space="preserve">   science    </w:t>
      </w:r>
      <w:r>
        <w:t xml:space="preserve">   history    </w:t>
      </w:r>
      <w:r>
        <w:t xml:space="preserve">   geography    </w:t>
      </w:r>
      <w:r>
        <w:t xml:space="preserve">   french    </w:t>
      </w:r>
      <w:r>
        <w:t xml:space="preserve">   english    </w:t>
      </w:r>
      <w:r>
        <w:t xml:space="preserve">   mathematics    </w:t>
      </w:r>
      <w:r>
        <w:t xml:space="preserve">   law    </w:t>
      </w:r>
      <w:r>
        <w:t xml:space="preserve">   drama    </w:t>
      </w:r>
      <w:r>
        <w:t xml:space="preserve">   physed    </w:t>
      </w:r>
      <w:r>
        <w:t xml:space="preserve">   arts    </w:t>
      </w:r>
      <w:r>
        <w:t xml:space="preserve">   technology    </w:t>
      </w:r>
      <w:r>
        <w:t xml:space="preserve">   physics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</dc:title>
  <dcterms:created xsi:type="dcterms:W3CDTF">2021-10-11T04:43:40Z</dcterms:created>
  <dcterms:modified xsi:type="dcterms:W3CDTF">2021-10-11T04:43:40Z</dcterms:modified>
</cp:coreProperties>
</file>