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Court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release of a person before their trial so they don't have to wait in jail. Most of the time money will be payed to guarantee them showing up to the trial.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decision made by a judge or jury that determines the guilt or innocent of the defendant.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Private relations between members of the community rather than criminal, military, or religious affairs.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crime that is usually involving violence and you go to jail for over a year.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Information received by other people that cannot be confirmed (rumor).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person under arrest to be brought before a judge or court, especially to secure the person's release unless lawful grounds are shown for their detention.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part of English law that is derived from custom and judicial precedent rather than statutes.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judgment of guilt against a criminal defendant.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person who has filed a petition for relief under the bankruptcy code.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Property of all kinds including real and personal.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tribunal presided over by the judge in civil or criminal cases.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Court authorization to conduct a search to make an arrest.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place a paper in the legal custody of the clerk of court to enter into its files.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Decides lawsuits brought before the court.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system of law concerned with the punishment of those who commit crimes.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Lying on the witness stand. This can cause the witness to get charged.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Think out a plan beforehand.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Officially tell someone that they can or must leave.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Group of people selected to hear the evidence in the trial and render a verdict.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called upon from either side in a lawsuit to give a testimony before the court jury.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official power to make legal decisions and judgments.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the person accused pleads guilty for a lighter sentence.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punishment ordered by the court for a defendant convicted of a crime.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Institute legal proceedings against a person or organization.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law passed by legislation.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Instead of sending the accused person to prison the court releases the person into the community under monetization.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state that does not have any evidence to prove it happened.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dispute point between parties in a lawsuit.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Prove that the person accused was somewhere else when the crime took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Information presented in testimony that is used to persuade the judge or jury to decide the case in favor of one side or the other.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Terms</dc:title>
  <dcterms:created xsi:type="dcterms:W3CDTF">2021-10-11T04:42:39Z</dcterms:created>
  <dcterms:modified xsi:type="dcterms:W3CDTF">2021-10-11T04:42:39Z</dcterms:modified>
</cp:coreProperties>
</file>