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 Terms Crossword V.1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big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promise to tell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new charge that can happen when you don’t follow the court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deal you can make with the prosecuting attorney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Proof of what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judge or jury’s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the prosecutor says you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lawyer who does not agree with the witness asks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group of people who decide whether or not you are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person who checks to make sure that you are following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short break during court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get to leave jail, but you have to follow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who is helping and defending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plea that means you admit that you broke the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lawyer who agrees with the witness asks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legal 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plea that means you are not going to fight your case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little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person who is working against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person who would arrest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plea that means that you did not break the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fight your charges, and a jury decides whether or not you did something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person in charge of the courtroom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witness tells the court about what they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person accused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way you tell the judge how you want to handle your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Someone who saw the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Terms Crossword V.1</dc:title>
  <dcterms:created xsi:type="dcterms:W3CDTF">2021-10-11T04:42:42Z</dcterms:created>
  <dcterms:modified xsi:type="dcterms:W3CDTF">2021-10-11T04:42:42Z</dcterms:modified>
</cp:coreProperties>
</file>