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Courtesy word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thankyou    </w:t>
      </w:r>
      <w:r>
        <w:t xml:space="preserve">   consideration    </w:t>
      </w:r>
      <w:r>
        <w:t xml:space="preserve">   repect    </w:t>
      </w:r>
      <w:r>
        <w:t xml:space="preserve">   greeting    </w:t>
      </w:r>
      <w:r>
        <w:t xml:space="preserve">   manners    </w:t>
      </w:r>
      <w:r>
        <w:t xml:space="preserve">   politeness    </w:t>
      </w:r>
      <w:r>
        <w:t xml:space="preserve">   attention    </w:t>
      </w:r>
      <w:r>
        <w:t xml:space="preserve">   amenity    </w:t>
      </w:r>
      <w:r>
        <w:t xml:space="preserve">   service    </w:t>
      </w:r>
      <w:r>
        <w:t xml:space="preserve">   mercy    </w:t>
      </w:r>
      <w:r>
        <w:t xml:space="preserve">   kindness    </w:t>
      </w:r>
      <w:r>
        <w:t xml:space="preserve">   grace    </w:t>
      </w:r>
      <w:r>
        <w:t xml:space="preserve">   courtessy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Courtesy word find</dc:title>
  <dcterms:created xsi:type="dcterms:W3CDTF">2021-10-12T14:07:29Z</dcterms:created>
  <dcterms:modified xsi:type="dcterms:W3CDTF">2021-10-12T14:07:29Z</dcterms:modified>
</cp:coreProperties>
</file>