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Courthouse Jobs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Administrative Assistant    </w:t>
      </w:r>
      <w:r>
        <w:t xml:space="preserve">   Case Manager    </w:t>
      </w:r>
      <w:r>
        <w:t xml:space="preserve">   Caseflow Specialist    </w:t>
      </w:r>
      <w:r>
        <w:t xml:space="preserve">   Collection Officer    </w:t>
      </w:r>
      <w:r>
        <w:t xml:space="preserve">   Court Services Specialist    </w:t>
      </w:r>
      <w:r>
        <w:t xml:space="preserve">   Defense Attorney    </w:t>
      </w:r>
      <w:r>
        <w:t xml:space="preserve">   Deputy Chief Clerk    </w:t>
      </w:r>
      <w:r>
        <w:t xml:space="preserve">   Deputy Sheriff    </w:t>
      </w:r>
      <w:r>
        <w:t xml:space="preserve">   Domestic Courtroom Clerk    </w:t>
      </w:r>
      <w:r>
        <w:t xml:space="preserve">   Enforcement Officer    </w:t>
      </w:r>
      <w:r>
        <w:t xml:space="preserve">   Intake Investigator    </w:t>
      </w:r>
      <w:r>
        <w:t xml:space="preserve">   Intake Manager    </w:t>
      </w:r>
      <w:r>
        <w:t xml:space="preserve">   Intake Screener    </w:t>
      </w:r>
      <w:r>
        <w:t xml:space="preserve">   Judge    </w:t>
      </w:r>
      <w:r>
        <w:t xml:space="preserve">   Judicial Aide    </w:t>
      </w:r>
      <w:r>
        <w:t xml:space="preserve">   Juvenile Probation Officer    </w:t>
      </w:r>
      <w:r>
        <w:t xml:space="preserve">   Legal Assistant    </w:t>
      </w:r>
      <w:r>
        <w:t xml:space="preserve">   Maintenance    </w:t>
      </w:r>
      <w:r>
        <w:t xml:space="preserve">   Prosecutor    </w:t>
      </w:r>
      <w:r>
        <w:t xml:space="preserve">   Referee    </w:t>
      </w:r>
      <w:r>
        <w:t xml:space="preserve">   Security Guard    </w:t>
      </w:r>
      <w:r>
        <w:t xml:space="preserve">   Technology Coordinator    </w:t>
      </w:r>
      <w:r>
        <w:t xml:space="preserve">   Victim Advocate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Courthouse Jobs</dc:title>
  <dcterms:created xsi:type="dcterms:W3CDTF">2021-10-11T04:42:03Z</dcterms:created>
  <dcterms:modified xsi:type="dcterms:W3CDTF">2021-10-11T04:42:03Z</dcterms:modified>
</cp:coreProperties>
</file>