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Courtney and Cody's 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BEST MAN    </w:t>
      </w:r>
      <w:r>
        <w:t xml:space="preserve">   BOUQUET    </w:t>
      </w:r>
      <w:r>
        <w:t xml:space="preserve">   BRANHAM    </w:t>
      </w:r>
      <w:r>
        <w:t xml:space="preserve">   BRIDE    </w:t>
      </w:r>
      <w:r>
        <w:t xml:space="preserve">   BRIDESMAID    </w:t>
      </w:r>
      <w:r>
        <w:t xml:space="preserve">   CBSQUARED    </w:t>
      </w:r>
      <w:r>
        <w:t xml:space="preserve">   CODY    </w:t>
      </w:r>
      <w:r>
        <w:t xml:space="preserve">   COURTNEY    </w:t>
      </w:r>
      <w:r>
        <w:t xml:space="preserve">   FLOWER GIRL    </w:t>
      </w:r>
      <w:r>
        <w:t xml:space="preserve">   GROOM    </w:t>
      </w:r>
      <w:r>
        <w:t xml:space="preserve">   GROOMSMAN    </w:t>
      </w:r>
      <w:r>
        <w:t xml:space="preserve">   GUITAR    </w:t>
      </w:r>
      <w:r>
        <w:t xml:space="preserve">   HITCHED    </w:t>
      </w:r>
      <w:r>
        <w:t xml:space="preserve">   HONEYMOON    </w:t>
      </w:r>
      <w:r>
        <w:t xml:space="preserve">   JAMAICA    </w:t>
      </w:r>
      <w:r>
        <w:t xml:space="preserve">   MAID OF HONOR    </w:t>
      </w:r>
      <w:r>
        <w:t xml:space="preserve">   MEXICO    </w:t>
      </w:r>
      <w:r>
        <w:t xml:space="preserve">   NEWLYWEDS    </w:t>
      </w:r>
      <w:r>
        <w:t xml:space="preserve">   RECEPTION    </w:t>
      </w:r>
      <w:r>
        <w:t xml:space="preserve">   RING BEARER    </w:t>
      </w:r>
      <w:r>
        <w:t xml:space="preserve">   RINGS    </w:t>
      </w:r>
      <w:r>
        <w:t xml:space="preserve">   SONGS    </w:t>
      </w:r>
      <w:r>
        <w:t xml:space="preserve">   THE RIDGE    </w:t>
      </w:r>
      <w:r>
        <w:t xml:space="preserve">   VISTA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and Cody's Wedding Word Search</dc:title>
  <dcterms:created xsi:type="dcterms:W3CDTF">2021-10-11T04:42:20Z</dcterms:created>
  <dcterms:modified xsi:type="dcterms:W3CDTF">2021-10-11T04:42:20Z</dcterms:modified>
</cp:coreProperties>
</file>