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Courtroom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Opposing side finds fault with the question being asked to the witness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lawyer asks the judge to make a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trial that becomes invalid, essentially canceled, because of a mistake in procedure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legal determination that a person who has been charged with a crime is innocent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request for a higher court to review a decision made by a lower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finding or answer of a jury given to the court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questioning of a witness from the lawyer from the opposing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result of criminal trial in which the person is found guilty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judge, following an objection, decides questions can continue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punishment to a person who has been convicted of a crime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Courtroom Terms</dc:title>
  <dcterms:created xsi:type="dcterms:W3CDTF">2021-10-11T04:42:26Z</dcterms:created>
  <dcterms:modified xsi:type="dcterms:W3CDTF">2021-10-11T04:42:26Z</dcterms:modified>
</cp:coreProperties>
</file>