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Courtroom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 guilty of a crime at the end of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attorney or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evidence provided by a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jury's formal discussion and debate over what the verdict of a trial will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provide evidence as a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has been accused of a crime and is on trial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questioning a witness already questioned by the opposing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people who are selected and sworn in to hear a trial and to reach a verdict based on the evidence presented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testifies under oath in a trial with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solemn promise to perform an act truthfully and faithfully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formal finding made by a jury as to whether a defendant is guilty or innocent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judge's decision to ignore a lawyer's objection and allow the questioning to continue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Courtroom Vocabulary</dc:title>
  <dcterms:created xsi:type="dcterms:W3CDTF">2021-10-11T04:42:38Z</dcterms:created>
  <dcterms:modified xsi:type="dcterms:W3CDTF">2021-10-11T04:42:38Z</dcterms:modified>
</cp:coreProperties>
</file>