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Courtroom Workgroup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licensed trial lawyer, hired or appointed to conduct the legal defense of a person accused of a crie and to represent him or her before a court of law.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written order issued by a judicial officer or grand jury requiring an individual to appear in court and to give testimony or to bring material to be used for evidence.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person with special knowledge and skills recognized by the court as relevant to determination of guilt or innocence.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member of a trial or grand jury who has been selected for jury duty.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examination in court of the issues of fact and relevant law in a case for the purpose of convicting or acquitting the defendant.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an attorney whose official duty is to conduct criminal proceedings on behalf of the state or the people against those accused of having committed criminal offenses.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Eyewitness, character witness, or other person called on to testify who is not considered an expert.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An attorney employed by a government agency or subagency or private organization, providing defence services to indigents.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Movement of a trial or lawsuit from on jurisdiction to another or from one location to another within the same jurisdiction.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court officer to keep order in the courtroom.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Professional courtroom actors, including judges, prosecuting attorneys, defense attorneys, public defenders, and others who earn a living serving the court.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Ant info having a tendency to clear a person of guilt or blame.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An elected or appointed public official who presides over a cour of law and who is authorized to hear and sometimes to decide cases and to conduct trials.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Courtroom Workgroup</dc:title>
  <dcterms:created xsi:type="dcterms:W3CDTF">2021-10-11T04:42:15Z</dcterms:created>
  <dcterms:modified xsi:type="dcterms:W3CDTF">2021-10-11T04:42:15Z</dcterms:modified>
</cp:coreProperties>
</file>