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Covenants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AARON    </w:t>
      </w:r>
      <w:r>
        <w:t xml:space="preserve">   ABRAHAM    </w:t>
      </w:r>
      <w:r>
        <w:t xml:space="preserve">   ARK    </w:t>
      </w:r>
      <w:r>
        <w:t xml:space="preserve">   CANAAN    </w:t>
      </w:r>
      <w:r>
        <w:t xml:space="preserve">   CIRCUMCISION    </w:t>
      </w:r>
      <w:r>
        <w:t xml:space="preserve">   COVENANT    </w:t>
      </w:r>
      <w:r>
        <w:t xml:space="preserve">   DEATH OF FIRST BORN    </w:t>
      </w:r>
      <w:r>
        <w:t xml:space="preserve">   EGYPT    </w:t>
      </w:r>
      <w:r>
        <w:t xml:space="preserve">   GOD    </w:t>
      </w:r>
      <w:r>
        <w:t xml:space="preserve">   HAGER    </w:t>
      </w:r>
      <w:r>
        <w:t xml:space="preserve">   HEBREW    </w:t>
      </w:r>
      <w:r>
        <w:t xml:space="preserve">   ISAAC    </w:t>
      </w:r>
      <w:r>
        <w:t xml:space="preserve">   ISHMAEL    </w:t>
      </w:r>
      <w:r>
        <w:t xml:space="preserve">   ISRAELITES    </w:t>
      </w:r>
      <w:r>
        <w:t xml:space="preserve">   LAND    </w:t>
      </w:r>
      <w:r>
        <w:t xml:space="preserve">   MOSES    </w:t>
      </w:r>
      <w:r>
        <w:t xml:space="preserve">   NOAH    </w:t>
      </w:r>
      <w:r>
        <w:t xml:space="preserve">   PHARAOH    </w:t>
      </w:r>
      <w:r>
        <w:t xml:space="preserve">   PLAGUES    </w:t>
      </w:r>
      <w:r>
        <w:t xml:space="preserve">   PROMISED LAND    </w:t>
      </w:r>
      <w:r>
        <w:t xml:space="preserve">   RAINBOW    </w:t>
      </w:r>
      <w:r>
        <w:t xml:space="preserve">   RED SEA    </w:t>
      </w:r>
      <w:r>
        <w:t xml:space="preserve">   RIVER NILE    </w:t>
      </w:r>
      <w:r>
        <w:t xml:space="preserve">   SARAH    </w:t>
      </w:r>
      <w:r>
        <w:t xml:space="preserve">   STARS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Covenants</dc:title>
  <dcterms:created xsi:type="dcterms:W3CDTF">2021-10-11T04:43:44Z</dcterms:created>
  <dcterms:modified xsi:type="dcterms:W3CDTF">2021-10-11T04:43:44Z</dcterms:modified>
</cp:coreProperties>
</file>